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Przepisy dotyczące odszkodowania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ukradnie wołu lub owcę, a potem je zarżnie lub sprzeda, odda pięć wołów za wołu, a cztery owce za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przy włamaniu złodziej zostanie złapany i pobity tak, że umrze, to nie ponosi się winy za przelanie jego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stało się to po wschodzie słońca, powstaje wina przelania krwi. Złodziej powinien dać odszkodowanie; jeżeli nic nie ma, zostanie za swoją kradzież sprzedany.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jego posiadaniu znaleziono to, co skradł, czy to wołu, czy osła, czy jagnię jeszcze żywe, winien zapłacić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wypasie pole albo winnicę, bo puścił samopas swoje bydło i ono pasło się na cudzym polu, to wynagrodzi tym, co ma najlepszego ze swego pola i tym, co ma najlepszego ze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wybuchnie ogień i obejmie ciernie, i potem spali się stóg albo zboże na pniu, albo pole, to wynagrodzi szkodę ten, kto wzniecił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powierzy bliźniemu swemu pieniądze albo naczynia do przechowania, a zostanie to ukradzione z domu tego człowieka i złodziej zostanie wykryty, to odda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złodziej nie zostanie wykryty, stawi się pan domu przed Bogiem, by stwierdzić, że nie wyciągnął ręki swej po własność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sprawie o sprzeniewierzenie, czy to wołu, czy osła, czy jagnięcia, czy szaty, czy jakiejkolwiek zguby, o której ktoś powie, że to jest jego własność, powinni obaj dany przypadek przedłożyć Bogu: kogo Bóg uzna winnym, ten odda bliźniemu swemu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da bliźniemu swemu do pilnowania osła albo wołu, albo owcę, albo inne bydlę, a ono padnie lub zostanie okaleczone albo uprowadzone, a nikt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przysięga przed Panem rozstrzygnie między obydwoma, czy powiernik nie wyciągnął ręki swojej po własność bliźniego swego. Wtedy właściciel to uzna, a tamten odszkodowania nie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mu to skradziono, to da odszkodowanie właścicielowi.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zostało rozszarpane, to przyniesie je jako dowód; za rozszarpane nie daje odszkodowania.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wynajmie bydlę od swego bliźniego, a ono okaleczeje lub padnie, a właściciela przy tym nie było, to tamten da pełne odszkodowanie.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właściciel był przy tym, to tamten nie da odszkodowania. Bo to, co było wynajęte, wchodzi w jego zapłatę.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Różne przepisy moralne i religijne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uwiedzie dziewicę nie zaręczoną i śpi z nią, da za nią opłatę ślubną i pojmie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ojciec jej wzbrania się wydać ją za niego, niech odważy tyle srebra, ile wynosi opłata ślubna za 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Czarownicy nie zostawisz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spółkuje ze zwierzęciem,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składa ofiary innym bogom, poza samym Panem, będzie zgładzony.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nie będziesz gnębił ani uciskał, bo sami byliście przychodniami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uciskał żadnej wdowy ani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je uciskał, a one wołać będą do mnie, na pewno wysłucham ich wołania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wybuchnę gniewem, i pozabijam was mieczem i żony wasze zostaną wdowami, a dzieci wasze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pożyczysz pieniędzy komuś z ludu mojego, ubogiemu, który jest u ciebie, nie postępuj z nim jak lichwiarz; nie ściągajcie od niego odsetek.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weźmiesz w zastaw płaszcz twego bliźniego, zwrócisz mu go przed zachodem słońca,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to jego jedyne okrycie, okrycie jego ciała. W czymże innym będzie spał? Gdy wołać będzie do mnie, wysłucham, bo Ja jestem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nie bluźnij, a księciu ludu swego nie złorzecz.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zwlekaj z oddaniem z obfitości klepiska twego i twojej tłoczni. Pierworodnego z twoich synów mnie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uczynisz z twoim wołem, z twoją owcą. Siedem dni będzie przy matce swojej, ósmego dnia oddasz mi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ludźmi mnie poświęconymi; dlatego nie będziecie jedli mięsa zwierzęcia rozszarpanego na polu, rzucicie je psom.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2024-05-29T13:00:29Z</dcterms:modified>
</cp:coreProperties>
</file>