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Sprawiedliwość i prawość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rozgłaszaj fałszywej wieści. Nie wspomagaj winowajcy, świadcząc na korzyść bezprawia.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przyłączaj się do większości ku złemu i nie składaj w spornej sprawie świadectwa za większością, by łamać prawo.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ubogiego nie popieraj w niesłusznej sprawie.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napotkasz zabłąkanego wołu albo osła twego nieprzyjaciela, odprowadź go zaraz z powrotem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zobaczysz, że osioł twego przeciwnika upadł pod ciężarem, nie opuszczaj go, lecz dopomóż mu podnieść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wpływaj na wyrok, jaki się należy ubogiemu, który się zwraca do ciebie w swojej sprawie.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sprawy, która się opiera na oszustwie, stroń. Do zabicia niewinnego i sprawiedliwego nie przyczyniaj się, bo nie uniewinnię winowajcy.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przyjmuj łapówek, gdyż łapówki zaślepiają nawet naocznych świadków i fałszują słuszną sprawę.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Przychodnia nie uciskaj, sami bowiem wiecie, jak się czuje przychodzeń; wszak byliście przychodniami w ziemi egipskiej.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Rok sabatowy i sabat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sześć lat obsiewać będziesz ziemię swoją i zbierać jej plony,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siódmym zaś zostawisz ją odłogiem i nie uprawisz jej, niech pożywią się z niej ubodzy twego ludu, a tym, co pozostanie po nich, niech pożywią się zwierzęta polne; tak też postąpisz z twoją winnicą i z twoim ogrodem oliwnym.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Sześć dni wykonywać będziesz swoje prace, ale dnia siódmego będziesz świętował, aby wypoczął twój wół i twój osioł i aby wytchnął syn twojej niewolnicy i przychodzeń.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Wszystkiego, com wam powiedział, przestrzegajcie! Imienia innych bogów nie wspominajcie, by go nie słyszano z ust waszych.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Trzy uroczyste święta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razy w roku będziesz świętował na moją cześć.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przestrzegał Święta Przaśników. Siedem dni jeść będziesz przaśniki, jak ci rozkazałem, w wyznaczonym czasie miesiąca Abib, bo podczas niego wyszedłeś z Egiptu. A niech się nie pokazują przed obliczem moim z próżnymi rękami.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Święta Żniw, pierwszych plonów prac twoich, z tego, coś wysiał na polu. I Święta Zbiorów z końcem roku, gdy zbierzesz plony twoje z pola.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razy w roku zjawią się wszyscy mężczyźni twoi przed obliczem Wszechmocnego,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ofiaruj krwi mojej rzeźnej ofiary razem z kwaszonym chlebem i nie zostawiaj do rana tłuszczu mojej ofiary świątecznej.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Najlepsze pierwociny z plonów ziemi twojej przyniesiesz do domu Pana, Boga twego. Nie będziesz gotował koźlęcia w mleku jego matki.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Anioł Pański przewodnikiem ludzi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posyłam anioła przed tobą, aby cię strzegł w drodze i zaprowadził cię na miejsce, które przygotowałem.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 się przed nim na baczności, słuchaj głosu jego i nie przeciwstawiaj mu się, bo nie przebaczy występków waszych, gdyż imię moje jest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będziesz pilnie słuchał jego głosu i wykonasz wszystko, co powiem, wtedy będę nieprzyjacielem nieprzyjaciół twoich i przeciwnikiem przeciwników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anioł mój pójdzie przed tobą i zaprowadzi cię do Amorejczyków i Chetejczyków, i Peryzyjczyków, i Kananejczyków, i Chiwwijczyków, i Jebuzejczyków, i wytępię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kłaniaj się ich bogom ani im nie służ. Nie czyń tak jak oni, ale doszczętnie zburz i potłucz ich pomniki.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Służcie Panu, Bogu waszemu, a On pobłogosławi chleb twój i wodę twoją. Oddalę też choroby spośród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roniącej ani niepłodnej w twoim kraju. Liczbę dni twoich uczynię pełną.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Lęk mój wzbudzę przed tobą i wprawię w przerażenie wszelki lud, przeciw któremu wyruszysz, i sprawię, że uciekać będą przed tobą wszyscy twoi nieprzyjaciele.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Poślę też przed tobą szerszenie, które wypędzą Chiwwijczyków, Kananejczyków i Chetejczyków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wypędzę go przed tobą w jednym roku, aby ziemia nie stała się pustkowiem i nie rozmnożył się zwierz dziki przeciwko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Powoli będę ich wypędzał przed tobą, aż się tak rozmnożysz, iż będziesz mógł objąć tę ziemię, dziedzictwo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Ustanowię też granicę twoją od Morza Czerwonego do Morza Filistyńczyków i od pustyni aż do Rzeki, bo oddam w ręce wasze mieszkańców tej ziemi i wypędzisz ich sprzed oblicza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zawieraj przymierza ani z nimi, ani z ich bogami.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mieszkać w twojej ziemi, by cię nie zwiedli do grzechu przeciwko mnie; bo jeśli będziesz służył bogom ich, będzie to dla ciebie sidłem.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2024-05-30T16:42:53Z</dcterms:modified>
</cp:coreProperties>
</file>