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tedy Besalel i Oholiab i wszyscy zręczni mężowie, którym Pan dał mądrość i umiejętność, aby umieli wykonać wszelką pracę potrzebną do służby w świątyni, zrobią wszystko, jak rozkazał Pan.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Obfitość darów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Mojżesz Besalela i Oholiaba, i wszystkich zręcznych mężów, których serce Pan obdarzył mądrością, wszystkich, których serce poniosło, aby przystąpić do pracy i ją wykonać.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odebrali od Mojżesza wszystkie dary, które przynieśli synowie izraelscy na wykonanie prac, potrzebnych do służby w świątyni. Oni zaś nadal przynosili do niego dobrowolne dary każdego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wszyscy zręczni wykonawcy wszelkiej pracy potrzebnej do służby w świątyni, każdy od swojej własnej pracy, jaką dotąd wykonywali,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Mojżesza: Lud przynosi więcej, niż potrzeba na wykonanie tego, co Pan nakazał wykonać.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wydał rozkaz, który ogłoszono w obozie: Niechaj już nikt - ani mężczyzna, ani kobieta, nie przynosi ze swego dorobku żadnego daru ofiarnego na rzecz świątyni. I lud zaprzestał przynosić.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tego, co zniesiono, wystarczało na wykonanie wszelkich prac, a nawet zbywało.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Budowa przybytku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Zrobili tedy wszyscy mistrze wśród wykonawców prac przybytek z dziesięciu zasłon ze skręconego bisioru, z fioletowej i czerwonej purpury, z karmazynu dwakroć barwionego z wyhaftowanymi na nich artystycznie cherubami.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każdej zasłony wynosiła dwadzieścia osiem łokci, a szerokość każdej zasłony cztery łokcie; wszystkie zasłony miały jednaką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spiął pięć zasłon razem w jedno i znowu pięć zasłon razem w 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zrobił na brzegu jednej zasłony na jej końcu w miejscu ich spięcia fioletowe pętlice; tak też zrobił na brzegu krańcowej zasłony przy drugim spięciu.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pętlic zrobił na jednej zasłonie i pięćdziesiąt pętlic zrobił na brzegu zasłony, który był przy drugim spięciu; pętlice te były naprzeciw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pięćdziesiąt złotych haczyków i spiął zasłony jedną z drugą haczykami tak, że przybytek stanowił jedną całość.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jako namiot nad przybytkiem zasłony z sierści koziej. Takich zasłon zrobił jedenaście.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każdej zasłony wynosiła trzydzieści łokci, a szerokość każdej zasłony cztery łokcie; wszystkie jedenaście zasłon miały jednakowe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Spiął też pięć zasłon osobno i sześć zasłon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pięćdziesiąt pętlic na brzegu końcowej zasłony jednego spięcia i pięćdziesiąt pętlic na brzegu zasłony drugiego spięcia.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pięćdziesiąt miedzianych haczyków, aby spiąć namiot w jedną całość.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nakrycie na namiot ze skór baranich barwionych na czerwono i nakrycie ze skór borsuczych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na przybytek deski z drzewa akacjowego i postawił je pionowo.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deska miała dziesięć łokci długości, a półtora łokcia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deska miała dwa czopy, osadzone jeden przy drugim; tak zrobił przy wszystkich deskach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deski na przybytek. Dwadzieścia desek zrobił na ścianę południową, na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czterdzieści srebrnych podstaw pod te dwadzieścia desek, po dwie podstawy pod każdą deskę do dwóch jej czopów; tak samo po dwie podstawy pod drugą deskę do dwóch jej czopów.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drugą, północną ścianę przybytku zrobił też dwadzieścia desek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czterdzieści srebrnych podstaw dla nich, po dwie podstawy pod każdą deskę.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tylną, zachodnią ścianę przybytku zrobił sześć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deski zaś zrobił jako narożniki przybytku przy tylnej ścianie.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one spojone po dwie razem od spodu i tak samo od góry jedną obręczą. Tak zrobił z obydwoma na obu narożnikach.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więc osiem desek, a szesnaście ich srebrnych podstaw, po dwie podstawy pod każdą deskę.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poprzeczki z drzewa akacjowego: pięć do desek jednej ściany przybytku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pięć poprzeczek do desek drugiej ściany przybytku oraz pięć poprzeczek do desek tylnej, zachodniej ściany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Poprzeczkę środkową zaś zrobił tak, iż przechodziła przez środek desek,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Deski pokrył złotem i zrobił na nich złote pierścienie jako uchwyty dla poprzeczek; również i poprzeczki pokrył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zasłonę z fioletowej i czerwonej purpury, z karmazynu i ze skręconego bisioru; zrobił ją z wyhaftowanymi na niej artystycznie cherubami.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zrobił do niej cztery słupy z drzewa akacjowego, i pokrył je złotem, a haczyki ich były także złote; ulał też do nich cztery podstawy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zasłonę do wejścia do Namiotu z fioletowej i czerwonej purpury, z karmazynu i ze skręconego bisioru, wzorzyście haftowaną,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niej pięć słupów z ich haczykami i pokrył złotem ich wierzchy i ich klamry. A pięć ich podstaw było z miedzi.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2024-05-28T22:45:49Z</dcterms:modified>
</cp:coreProperties>
</file>