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Elifaz karci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Elifaz z Temanu,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mędrzec odpowiada pustymi wywodami i nadyma swoją pierś wschodnim wiatrem?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szermuje mową, która nic nie pomoże, i słowami, którymi nic nie wskóra?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ty podważasz bojaźń Bożą i podrywasz życie modlitewne!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wina czyni wymownymi twoje usta, posługujesz się mową przebiegłych.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Potępiają cię twoje usta, a nie ja, twoje własne wargi świadczą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urodziłeś się jako pierwszy z ludzi? Czy zostałeś wydany na świat jeszcze przed pagórkami?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podsłuchiwałeś na radzie Bożej i stamtąd zaczerpnąłeś mądrości?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ty wiesz, czego my nie wiemy? Co ty rozumiesz, co nam nie jest wiadome?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wśród nas są sędziwi i starcy, starsi niż twój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błahe są dla ciebie pociechy Boga i słowo, które łagodnie odezwało się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tak uniosło twoje serce? I dlaczego mrugają twoje oczy,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zwracasz przeciwko Bogu swoją złość i wypuszczasz ze swoich ust takie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jest człowiek, że miałby być czysty, czymże zrodzony z niewiasty, że miałby być sprawiedliwy?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nawet swoim Świętym nie ufa i niebiosa nie są czyste w jego oczach,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tym bardziej ohydny i zepsuty jest człowiek, który pije nieprawość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Wykażę ci to, tylko posłuchaj mnie, i co widziałem, opowiem,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mędrcy przekazali, a czego ich ojcowie nie zataili.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samym była dana ziemia i żaden cudzoziemiec nie osiadł jeszcze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żyje w trwodze po wszystkie dni i tylko niewiele lat wyznaczono ciemięzcy.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Odgłos strasznych wieści rozbrzmiewa w jego uszach, w czasie pokoju napada nań rozbójnik.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że ujdzie ciemności, a przeznaczony jest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Tuła się za chlebem, gdzie by go znaleźć, wie, że czeka go dzień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Przerażają go udręka i trwoga; przemagają go jak król, gotowy do natarcia.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podniósł rękę przeciwko Bogu i stawił czoło Wszechmocnemu,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Zuchwale uderza na niego pod gęstą osłoną grzbietów swych 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 ma nabrzmiałą tłuszczem, a lędźwie napęczniałe sadłem.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Miasta, w których osiadł, legną w ruinach, jego dom zostanie opuszczony, stanie się kupą gruzów.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Niedługo będzie bogaty, jego mienie nietrwałe, nie zapuści korzeni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ujdzie on ciemności, płomień wysuszy jego pędy, a jego kwiat rozwieje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ufa złudzeniu, bo się zawiedzie, gdyż złudzenie będzie jego odpłatą.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nadejdzie jego dzień, dopełni się jego los, a jego liść palmowy już się nie zazieleni.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krzew winny odrzuci niedojrzałe swoje grona, jak drzewo oliwne zrzuci swój kwiat.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rzesza niegodziwych jest bezpłodna, a ogień trawi namioty postawione za łapówki.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krzywdę i porodzili bezprawie, a dzieckiem ich łona jest oszukaństwo.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2024-06-03T22:04:52Z</dcterms:modified>
</cp:coreProperties>
</file>