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Job ubolewa nad zesłaną na niego niedolą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Podobnych rzeczy słyszałem wiele; marni z was wszystkich pocieszyciele.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już koniec tym niedorzecznościom? Albo co cię pobudza, że odpowiadasz?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mógłbym mówić tak jak wy, gdybyście byli na moim miejscu; mnożyłbym przeciwko wam kwiecistą mowę i potrząsałbym nad wami głową,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Pokrzepiałbym was ustami i nie szczędziłbym wam pociechy moich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mówię, nie ukoi się mój ból, a choć mówić przestanę, nie opuści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On wyczerpał moją siłę i opanowała mnie straszna boleść.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nędza świadczy przeciwko mnie, moja niemoc jawnie mnie oskarża.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gniew szarpie mnie i zwalcza, zgrzyta na mnie swoimi zębami. Mój przeciwnik rzuca na mnie srogie spojrzenia.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Rozdziawiają na mnie swoje usta, policzkują mnie wśród zniewag, społem gromadzą się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wydał mnie przewrotnym i wtrącił mnie w ręce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Żyłem spokojnie, lecz On skruszył mnie, a pochwyciwszy za kark, zdruzgotał mnie i postawił mnie sobie za 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Dookoła mnie świszczą jego pociski, drą bezlitośnie moje nerki, wylewa się na ziemię moja żółć.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Zadaje mi cios za ciosem, Naciera na mnie jak wojownik.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Przywdziałem wór pokutny na moje ciało, a moim czołem wryłem się w proch.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twarz jest czerwona od płaczu, a na moich powiekach ciąży mrok,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na moich dłoniach nie ma występku, a moja modlitwa jest szczera.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ziemio, nie zakrywajże mojej krwi i niech nie ustanie moja skarga!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teraz mam świadka w niebie i swego orędownika na wysokościach.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przyjaciele naśmiewają się ze mnie, ku Bogu spogląda we łzach moje oko,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rozstrzygnął na korzyść męża jego sprawę z Bogiem, na korzyść człowieka jego sprawę z bliźnim,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tylko kilka lat, a wejdę na ścieżkę, z której nie ma powrotu.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2024-05-29T18:17:18Z</dcterms:modified>
</cp:coreProperties>
</file>