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stwierdza: Bóg jest wszechmocny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świetnie pokrzepiłeś bezsilnego i wsparłeś ramię pozbawione mocy!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świetnie doradziłeś nierozumnemu, doskonale nauczyłeś rozsądku!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czyją pomocą wypowiedziałeś te słowa, a czyj duch wypowiedział się przez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Cienie zmarłych drżą, wody i ich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Odkryta jest przed nim kraina umarłych i nie ma okrycia miejsce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Rozpościera północ nad pustką, a ziemię zawiesza nad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Skupia wody w swoich chmurach, a jednak obłok nie pęka pod ich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Zasłania widok swojego tronu i rozpościera nad nim swój 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krańcu wód zakreślił granice, oddzielił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niebieskie chwieją się i drżą przed jego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mocą uspokoił morze, a swoją mądrością zmiażdżył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tchnienia rozjaśnia się niebo; jego ręka przebiła giętkiego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zaledwie zarys jego dróg, a tylko jak cichy szept jego słowa słyszymy! Lecz któż zrozumie grom wszechmocy 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2024-05-23T15:33:31Z</dcterms:modified>
</cp:coreProperties>
</file>