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zapewnia o swojej prawości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umowę ze swoimi oczyma, że nie spojrzę pożądliwie na pannę.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miałbym dział od Boga z góry i dziedzictwo Wszechmocnego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spada na złośników zguba, a nieszczęście na złoczyńców?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moich dróg i nie liczy wszystkich moich kroków?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postępowałem fałszywie, jeżeli moja noga śpieszyła się do oszustwa,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mnie Bóg zważy na dokładnej wadze, a wtedy pozna moją niewinność!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mój krok zboczył z właściwej drogi i za oczyma poszło moje serce, a do dłoni moich przylgnęła jaka zmaza,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ja sieję, a inny niech spożywa, i niech będą wykorzenione moje latorośle!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moje serce dało się uwieść przez inną kobietę i jeżeli czyhałem u drzwi mojego sąsiada,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 moja żona miele dla innego, niech inni z nią obcują!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czyn sprośny i występek karygodny,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byłby ogień, który pożera aż do zatracenia, i mógłby pochłonąć całe moje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podeptał prawo mojego sługi lub mojej służebnicy, gdy występowali ze skargą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bym począł, gdyby Bóg powstał, i cóż bym mu odpowiedział, gdyby badał?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ten, który mnie stworzył w łonie matki, nie stworzył i jego? I czyż nie On jeden ukształtował nas w łonie?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odmówiłem prośbie ubogich albo sprawiłem, że oczy wdowy zaszły łzami,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sam jadałem swoją kromkę i nie jadała z niej sierota,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od mojej młodości wychowywałem jak ojciec i prowadziłem od łona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widziałem kogoś ginącego z powodu braku odzieży i biedaka bez okrycia,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biodra nie błogosławiły mnie i nie ogrzał się wełną moich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kiedy podniosłem rękę przeciwko sierocie, ponieważ widziałem w bramie pomoc dla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odpadnie moja łopatka od grzbietu, a moje ramię niech będzie wyrwane ze stawu!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trwogą myślałem o kaźni Bożej i przed jego majestatem nie mógłbym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złocie pokładałem nadzieję i do szczerego złota mówiłem: Tyś ufnością moją,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się cieszyłem z mojego wielkiego bogactwa i z pokaźnego mienia zdobytego swoją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widziałem światło słoneczne, gdy świeciło, i księżyc, gdy sunął wspaniale,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serce dało się uwieść potajemnie, tak że im słałem ręką pocałunki,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byłby występek karygodny, bo bym się zaparł Boga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cieszyłem się z upadku mojego wroga i triumfowałem, że spotkało go coś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dopuściłem, aby moje usta zgrzeszyły, przeklinając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moi domownicy mawiali: Któż się nie najadł mięsa u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nie nocował na dworze, przed podróżnymi otwierałem moje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- jak to czynią ludzie - ukrywałem moje występki, moją winę taiłem w moim łonie,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bałem się licznego tłumu albo przerażała mnie wzgarda rodów, więc milczałem i nie wychodziłem poza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miał kogo, kto by mnie wysłuchał! Oto mój podpis! Niech mi odpowie Wszechmocny! Obym miał oskarżenie napisane przez przeciwnika!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złożyłbym je na swoje barki, uwieńczyłbym nimi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Oznajmiłbym mu liczbę moich kroków, przystąpiłbym do niego jako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moja rola wołała o pomstę przeciwko mnie i wespół z nią płakały nade mną jej zagony,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spożywałem jej plony bez zapłaty, a jej właściciela pozbawiłem życia,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zamiast pszenicy wzejdzie oset, a zamiast jęczmienia chwasty! Skończyły się słowa Joba.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2024-05-28T22:19:05Z</dcterms:modified>
</cp:coreProperties>
</file>