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Bóg objawia swoją moc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zwrócił się do Joba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ten, kto spiera się z Wszechmocnym, będzie trwał w uporze? Niech oskarżyciel Boga odpowie!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Job odpowiedział Panu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ja nędzny, cóż ci odpowiem? Swoją rękę kładę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mówiłem i już nie będę; drugi raz i już nie powtórzę.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ponownie odpowiedział Jobowi spośród nawałnicy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Nuże, przepasz swoje biodra jak mąż; będę ciebie pytał, a ty mnie poucz!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chcesz rzeczywiście podważyć moją sprawiedliwość, pomówić mnie o krzywdę, aby okazać, że masz słuszność?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jesteś mocny jak Bóg i możesz jak On zagrzmieć głosem?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Przyozdób się w majestat i we wzniosłość, przywdziej chwałę i dostojeństwo!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Rozlej wybuchy swojego gniewu, spójrz na każdego pysznego i poniż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 na każdego pysznego i upokórz go, a skrusz bezbożnych na ich miejscu!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razem zagrzeb w prochu, zamknij ich oblicza w ukryciu!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 ja ci wyznam, że twoja prawica może cię wybawić.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hipopotam, którego stworzyłem jak i ciebie, żywi się trawą jak wół.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patrz, jaka siła w jego biodrach i jaka moc w mięśniach jego cielska!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Swój ogon wypręża jak cedr, ścięgna ud jego są mocno splecione,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kości niby rury miedziane, jego członki jak drągi żelazne.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on przedniejszym z dzieł Bożych; jego Stwórca zaopatrzył go w 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Góry, gdzie igrają wszystkie dzikie zwierzęta, dostarczają mu paszy.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Wyleguje się pod krzewami lotosu, w ukryciu trzciny i bagna.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Krzewy lotosu osłaniają go cieniem, otaczają go wierzby nad potokiem.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gdy rzeka wzbiera, nie płoszy się; jest spokojny, choćby Jordan wpadł do jego paszczy.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można go wyciągnąć hakami albo przekłuć kołkiem jego nozdrza?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krokodyla zdołasz złapać na wędkę albo powrozem skrępować jego język?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przewleczesz kolce przez jego nozdrza albo hakiem przebijesz jego szczęki?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zwróci się do ciebie z żarliwymi prośbami, przemówi do ciebie słodkimi słowami?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zawrze z tobą przymierze, abyś go przyjął na zawsze jako sługę?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możesz z nim poigrać jak z ptaszkiem i uwiązać go jako zabawkę dla swych córek?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handluje nim cech rybacki i rozdzielają go między kupców?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możesz grotami podziurawić jego skórę albo jego głowę przebić harpunem rybackim?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kiedy położysz na niego swoją rękę, pamiętaj o walce, już nigdy nie będziesz jej wszczynał.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2024-05-24T02:58:30Z</dcterms:modified>
</cp:coreProperties>
</file>