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Wyznanie Joba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Job odpowiedział Panu,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Ty możesz wszystko i że żaden twój zamysł nie jest dla ciebie niewykonalny.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w stanie zaciemnić twój zamysł nierozsądną mową? Aleć to ja mówiłem nierozumnie o rzeczach cudownych dla mnie, których nie rozumiem.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proszę. I ja chcę mówić; będę cię pytał, a Ty racz mię pouczyć!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ze słyszenia wiedziałem o tobie, lecz teraz moje oko ujrzało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odwołuję moje słowa i kajam się w prochu i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Pan wypowiedział do Joba te słowa, odezwał się Pan do Elifaza z Temanu: Mój gniew zapłonął przeciwko tobie i przeciwko dwom twoim przyjaciołom, ponieważ nie mówiliście o mnie prawdy, jak mój sługa Job.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weźcie sobie siedem byków i siedem baranów, idźcie do mojego sługi Joba i złóżcie je na ofiarę całopalną za siebie; a Job, mój sługa, będzie się modlił za was, gdyż tylko jego modlitwy wysłucham, by nie uczynić wam czegoś złego, gdyż nie mówiliście o mnie prawdy, jak mój sługa Job.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poszli Elifaz z Temanu, Bildad z Szuach i Sofar z Naama i uczynili to, co im polecił Pan. A Pan wysłuchał Joba.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Bóg przywraca szczęście Joba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zmienił los Joba, gdy wstawiał się za swoimi przyjaciółmi. I rozmnożył Pan Jobowi w dwójnasób wszystko, co posiadał.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niego wszyscy jego bracia, wszystkie jego siostry i wszyscy jego dawni znajomi, i jedli z nim chleb w jego domu. I wyrażając mu swoje współczucie, pocieszali go z powodu wszystkich nieszczęść, które Pan zesłał na niego. I dał mu każdy z nich po jednym srebrniku i po jednym złotym pierścieniu.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błogosławił ostatnie lata Joba więcej aniżeli początkowe, tak iż miał czternaście tysięcy owiec, sześć tysięcy wielbłądów, tysiąc par wołów i tysiąc oślic.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także siedmiu synów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pierwszą Jemima (gołąbek), drugą Kesja (miły zapach), a trzecią Kerenhappuch (flakonik do pachnideł).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całym kraju nie było tak pięknych kobiet jak córki Joba. I dał im ojciec ich dział dziedziczny wśród 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żył Job jeszcze sto czterdzieści lat i oglądał swoje dzieci i swoich wnuków aż do czwartego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Job stary i syty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2024-06-04T10:22:59Z</dcterms:modified>
</cp:coreProperties>
</file>