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tylko! Czy jest, kto by ci odpowiedział? Do którego z świętych chcesz się zwrócić?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głupiego zabija jego własny gniew, a prostaka uśmierca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widziałem, jak głupi zapuścił korzenie, lecz nagle zbutwiała jego siedziba.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dzieci są pozbawione pomocy, zostają zdeptane w sądzie, a nie ma obrońcy.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 pożera jego żniwo, nawet spośród cierni je wydobywa, a chciwi pożądają jego majątku.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 bowiem nie wyrasta z prochu, a niedola nie wschodzi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 rodzi się na niedolę, jak iskry z pożogi, aby wysoko wzlatać.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zwróciłbym się do Boga i Bogu przedłożyłbym moją sprawę,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rzeczy wielkie i niezbadane, cudowne i niezliczone,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spuszcza deszcz na ziemię, a wody zsyła na pola,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Niskich sadza wysoko, a smutnych wznosi na wyżyny 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obraca knowania chytrych, tak że ręce ich nie wykonują tego, co zamierzają.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Usidla mądrych w ich własnej chytrości tak że plan przewrotnych szybko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wpadają w ciemność, a w południe macają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wybawia On bezbronnego od miecza ich paszczy, a biedaka z ręki możnego.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wschodzi nadzieja ubogiemu, a niesprawiedliwość zamyka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to człowiek, którego Bóg smaga, dlatego nie pogardzaj karceniem Wszechmocnego!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rani, lecz i opatruje, uderza, lecz jego ręce leczą.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 cię z sześciu utrapień, a w siódmym nie dotknie cię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głodu wybawi cię od śmierci, a na wojnie z mocy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biczem języka będziesz zabezpieczony, a nie ulękniesz się, gdy nadejdzie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zniszczenia i głodu śmiać się będziesz, a dzikich zwierząt nie będziesz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kamieniem polnym jesteś sprzymierzony, a dzikie zwierzęta żyć będą z tobą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poznasz, że twój namiot jest spokojny, a gdy sprawdzisz swe mieszkanie, nie znajdziesz braku.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Poznasz też, że mnoży się twoje potomstwo i że twoje latorośle będą niby ziele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starości zejdziesz do grobu, ak snop sprzątnięty bywa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cośmy zbadali. Tak to jest. Ty zaś słuchaj i rozważ to sobie!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2024-05-23T15:15:37Z</dcterms:modified>
</cp:coreProperties>
</file>