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Opis cierpienia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życie człowieka nie jest twardą służbą na ziemi, a jego dni nie są jak dni najemnika?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niewolnik, który pragnie cienia, i jak najemnik, który czeka swej zapłaty,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 przez całe miesiące doznawałem niedoli, a noce męki były mi przeznaczone.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kładę, mówię: Kiedyż nastanie dzień, abym wstał? A gdy nastanie wieczór, leżę pełen niepokoju aż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ciało przyoblekło robactwo i strup ziemisty, moja skóra pokryła się bliznami i znów 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są szybsze niż tkackie czółenko i przemijają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Pomnij, że życie moje to tchnienie moje oko już nigdy nie ujrzy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wkrótce nie ujrzy mnie oko tego, który mnie widzi, twoje oczy zwrócą się ku mnie, ale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obłok się rozchodzi i znika, tak nie wraca ten, kto zstąpił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już nie wróci do swego domu, a miejsce jego zamieszkania nie wie już nic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nie mogę dłużej powstrzymać ust swoich, będę mówił w utrapieniu mojego ducha, będę narzekał w goryczy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jestem morzem lub potworem morskim, że straż ustawiasz dokoła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pomyślę: Pocieszy mnie moje łoże, ulży narzekaniu memu moje posłanie,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straszysz mnie snami i trwożysz mnie widziadłami,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wolałbym być uduszony i raczej ujrzeć śmierć niż moje boleści.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Pragnienie śmierci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Uprzykrzyło mi się życie, nie chcę żyć dłużej. Zaniechaj mnie, bo moje dni są tylko tchnieniem!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jest człowiek, że go tak bardzo cenisz i że nań zwracasz uwagę,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go nawiedzasz każdego poranku i każdej chwili go doświadczasz?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Kiedyż wreszcie odwrócisz wzrok ode mnie i zaniechasz mnie, abym przełknął moją ślinę?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zgrzeszyłem, to jaką szkodę ci wyrządziłem, o stróżu ludzi? Czemu mnie wziąłeś na swój cel, tak że sam stałem się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odpuszczasz mojego przestępstwa i mojej winy nie przebaczasz? Bo teraz w prochu ziemi się położę, A gdy mnie będziesz szukał, nie będzie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2024-05-23T09:04:47Z</dcterms:modified>
</cp:coreProperties>
</file>