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101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Wzór władcy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Psalm Dawidowy. Łaskę i prawo opiewać będę; Tobie, Panie, grać będę.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Nauczę się drogi doskonałej, Abyś mógł przyjść do mnie. W domu swoim będę chodził w niewinności serca.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stawiam przed oczy swoje niegodziwej rzeczy; Nienawidzę zachowania się odstępców, Nie przylgnie ono do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Przewrotność serca niech obca mi będzie, Nie chcę znać złego człowieka.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skrycie oczernia bliźniego swego, tego zniszczę; Nie ścierpię oczu wyniosłych i serca nadętego.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Oczy moje zwrócone są na wiernych w kraju, Aby mieszkali ze mną. Kto chodzi drogą prawa, Ten mi służyć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Oszust nie zamieszka w domu moim, Kłamca nie ostoi się w oczach moich.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Każdego ranka tępić będę wszystkich bezbożnych w kraju, Wygubię z miasta Pana wszystkich złoczyńców.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101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2024-06-01T12:17:45Z</dcterms:modified>
</cp:coreProperties>
</file>