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Błogosław, duszo moja, Panu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Dawidowy. Błogosław, duszo moja, Panu I wszystko, co we mnie, imieniu jego świętemu!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Błogosław, duszo moja, Panu I nie zapominaj wszystkich dobrodziejstw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odpuszcza wszystkie winy twoje, Leczy wszystkie choroby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ratuje od zguby życie twoje; On wieńczy cię łaską i litością.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nasyca dobrem życie twoje, Tak iż odnawia się jak u orła młodość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wymierza sprawiedliwość I przywraca prawo wszystkim uciśnionym.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Objawił Mojżeszowi drogi swoje, Synom Izraela dzieła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Miłosierny i łaskawy jest Pan, Cierpliwy i pełen dobroci.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prawuje się ustawicznie, Nie gniewa się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postępuje z nami według grzechów naszych Ani nie odpłaca nam według win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 wysoko jest niebo nad ziemią, Tak wielka jest dobroć jego dla tych, którzy się go boją.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daleko jest wschód od zachodu, Tak oddalił od nas występki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się lituje ojciec nad dziećmi, Tak się lituje Pan nad tymi, którzy się go boją,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wie, jakim tworem jesteśmy, Pamięta, żeśmy prochem.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człowieka są jak trawa: Tak kwitnie jak kwiat polny.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wiatr nań powieje, już go nie ma I już go nie ujrzy miejsce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łaska Pana od wieków na wieki Dla tych, którzy się go boją, A sprawiedliwość jego dla synów ich synów,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tych, którzy strzegą przymierza jego I pamiętają o wypełnianiu przykazań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na niebiosach utwierdził swój tron, A królestwo jego panuje nad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 Panu, aniołowie jego, Potężni siłą, wykonujący słowo jego, Aby słuchano głosu słowa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 Panu wszystkie zastępy jego, Słudzy jego, pełniący wolę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 Panu, wszystkie dzieła jego Na wszystkich miejscach panowania jego! Błogosław, duszo moja, Panu!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2024-05-29T14:21:47Z</dcterms:modified>
</cp:coreProperties>
</file>