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105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Zbawcze czyny Boże w dziejach Izraela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Wysławiajcie Pana, wzywajcie imienia jego, Głoście narodom czyny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 mu, grajcie mu, Opowiadajcie o wszystkich cudach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Chlubcie się imieniem jego świętym, Niech raduje się serce szukających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Szukajcie Pana i mocy jego, Szukajcie zawsze oblicza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Pamiętajcie o cudach, które uczynił, O znakach i wyrokach ust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Wy, potomkowie Abrahama, sługi jego, Synowie Jakuba, wybrańcy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jest Panem, Bogiem waszym, Prawa jego na 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 wiecznie o przymierzu swoim, O słowie, które dał tysiącznym pokoleniom,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przymierzu, które zawarł z Abrahamem, I o przysiędze swej dla Izaaka.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Ustanowił je dla Jakuba jako prawo, Dla Izraela jako przymierze wieczne,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Tobie dam ziemię Kanaan, W dziedziczne wasze 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było ich jeszcze niewielu, Nieliczni i obcy w niej,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Wędrowali wtedy od narodu do narodu, Z jednego królestwa do innego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Nikomu nie dozwolił ich krzywdzić I z powodu nich karał nawet królów: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tykajcie pomazańców moich I nie czyńcie nic złego prorokom moim!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Przywołał głód na ziemię I pozbawił wszelkich zasobów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Wysłał przed nimi męża, Józefa sprzedanego w niewolę.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Nogi jego skrępowano pętami; Dostał się w żelazne kajdany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 czasu, gdy się spełniło słowo jego I wyrok Pana go uniewinnił.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król mężów i uwolnił go, Władca ludów wypuścił go na wolność.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Ustanowił go panem domu swego I włodarzem całego mienia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szkolił książąt jego według swego uznania I nauczał mądrości starszych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Przybył tedy Izrael do Egiptu, Jakub był przybyszem w ziemi Chama.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rozmnożył lud swój bardzo, I uczynił go potężniejszym niż nieprzyjaciół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Odmienił serce ich tak, że znienawidzili lud jego, Działali podstępnie wobec sług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Mojżesza sługę swego, Aarona, którego sobie wybrał.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Czynili wśród nich znaki jego I cuda w ziemi Chama.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Zesłał ciemności i nastała ciemność, Lecz nie zważali na jego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Zamienił wody ich w krew I wygubił ryby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ich zaroiła się od żab, Były nawet w komnatach ich królów.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Rzekł, i zjawiło się robactwo, Muchy w całym ich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Zesłał grad zamiast deszczu, Płomienie ognia na ich ziemię;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Zniszczył ich winorośle i figowce I połamał drzewa ich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Rzekł, i spadła szarańcza I niezliczone mnóstwo chrząszczy.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pożarły one wszelką zieleń w ich ziemi, I zjadły plon ich roli.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pobił wszystkich pierworodnych w ich kraju, Pierwociny wszystkiej ich siły.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Wyprowadził ich ze srebrem i złotem, A nie było ułomnych wśród ich plemion.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Egipt uradował się z ich wyjścia, Bo padł na nich strach przed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Rozpostarł obłok jak zasłonę I ogień, by rozświetlał noc.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Prosili, a On zesłał przepiórki I chlebem niebieskim ich nasycił.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Rozszczepił skałę i trysnęły wody, Popłynęły strumieniem w 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Wspomniał bowiem na słowo swoje święte, Na Abrahama, sługę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wyprowadził lud swój wśród wesela, Wśród radosnych śpiewów wybrańców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dał im ziemię narodów, I posiedli dorobek ludów,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przestrzegali ustaw jego I zachowali zakon jego. Alleluja.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105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2024-05-23T04:07:22Z</dcterms:modified>
</cp:coreProperties>
</file>