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Dzięki za łaskę i prośba o pomoc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Gotowe jest serce moje, o Boże! Będę śpiewał i grał. Zbudź się, chwało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Zbudź się, harfo i cytro, A ja obudzę jutrzenkę!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będę, Panie, wśród ludów, Będę grał tobie wśród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wielka ponad niebiosa jest łaska twoja I aż do obłoków sięga wierność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 się nad niebiosa, Boże, Chwała twoja niech będzie nad całą ziemią,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ocaleli umiłowani twoi! Wybaw prawicą swoją i wysłuchaj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przemówił w świątyni swojej: Rozraduję się i rozdzielę Sychem I rozmierzę dolinę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 jest Gilead i moim Manasses, A Efraim osłoną głowy mojej, Juda zaś berłem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miednicą moją do obmywania, Na Edom rzucę sandał mój; Będę wykrzykiwał radośnie nad Filisteą!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wprowadzi mię do miasta warownego? Kto zawiedzie mię do Edomu?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Ty, Boże, któryś nas odrzucił? Czy nie wyruszysz, Boże, z wojskami naszymi?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 nam pomocy przeciw wrogowi, Bo niczym jest pomoc ludzka!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okażemy się dzielni, On zdepcze wrogów naszych.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2024-05-28T07:57:05Z</dcterms:modified>
</cp:coreProperties>
</file>