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114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Cuda dokonane w zaraniu dziejów Izraela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Izrael wychodził z Egiptu, Dom Jakuba spośród ludu obcego języka,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 się Juda jego świętością, Izrael jego królestwem.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Morze widziało to i uciekło, Jordan płynął wstecz.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Góry podskakiwały jak barany, Pagórki jak jagnięta.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ci jest, morze, że uciekasz, A ty, Jordanie, że płyniesz wstecz?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Czemu, góry, skaczecie jak barany, A wy, pagórki, jak jagnięta?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Zadrżyj, ziemio, przed obliczem Pana, Przed obliczem Boga Jakuba!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zmienia skałę w jezioro, Krzemień w źródła wód.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114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2024-05-31T23:37:04Z</dcterms:modified>
</cp:coreProperties>
</file>