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116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Dziękczynienie za wybawienie od śmierci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Miłuję Pana, gdyż wysłuchał Głosu mego, błagania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Nakłonił bowiem ucha swego ku mnie W dniach, gdy go wzywałem.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Spętały mnie więzy śmierci I opadły mnie trwogi otchłani, Ucisk i zmartwienie przyszły na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wezwałem imienia Pana: Ach, Panie, ratuj duszę moją!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Łaskawy i sprawiedliwy jest Pan, Litościwy jest nasz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strzeże prostaczków: Byłem w nędzy, a On wybawił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Wróć, duszo moja, do spokoju swego, Bo Pan był dobry dla ciebie!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uchroniłeś duszę moją od śmierci, Oczy moje od łez, nogi moje od upadku.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chodził przed Panem W krainie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Wierzę nawet wtedy, gdy mówię: Jestem bardzo utrapiony.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Mówiłem w trwodze mojej: Wszyscy ludzie kłamią.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odpłacę Panu Za wszystkie dobrodziejstwa, które mi wyświadczył?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Podniosę kielich zbawienia I wzywać będę imienia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Spełnię Panu śluby moje Wobec całego ludu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Drogocenna jest w oczach Pana Śmierć wiernych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Panie, jam sługa twój, Jam sługa twój, syn służebnicy twojej, Rozwiązałeś pęta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Tobie złożę ofiarę dziękczynną I będę wzywał imienia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Spełnię Panu śluby moje Wobec całego ludu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przedsionkach domu Pańskiego, Wpośród ciebie, o Jeruzalem! Alleluja.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2024-06-01T10:48:38Z</dcterms:modified>
</cp:coreProperties>
</file>