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Chwalcie Pana...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wszystkie narody, Wysławiajcie go, wszystkie ludy,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łaska jego jest można nad nami, A wierność jego trwa na wieki!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2024-05-31T16:33:13Z</dcterms:modified>
</cp:coreProperties>
</file>