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Wysławiajcie Pana...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Pana, albowiem jest dobry, Albowiem łaska jego trwa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powie Izrael: Tak, łaska jego trwa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powie dom Aarona: Tak, łaska jego trwa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mówią ci, którzy się boją Pana: Tak, łaska jego trwa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ucisku wzywałem Pana, Pan wysłuchał mnie i wyswobodził.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ze mną, nie lękam się, Cóż może mi uczynić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ze mną jako pomocnik mój, Ja zaś spoglądać będę z góry na nieprzyjaciół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ufać Panu Niż polegać na ludziach.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ufać Panu Niż polegać na możnych.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narody otoczyły mnie, Lecz wytępiłem je w imię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Otoczyły mnie, nawet osaczyły mnie, Lecz wytępiłem je w imię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Opadły mnie jak pszczoły, Zgasły jak ogień z cierni, Bo wytępiłem je w imię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Potrącili mnie, uderzyli, bym upadł, Ale Pan wspomógł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mocą i siłą moją, On stał się wybawicielem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Okrzyk radości i wybawienia w namiotach sprawiedliwych: Prawica Pana odnosi zwycięstwo,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Prawica Pana podniesiona, Prawica Pana odnosi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umrę, ale będę żył I opowiadać będę dzieła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ukarał mnie surowo, Ale nie wydał mnie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mi bramy sprawiedliwości, A wejdę w nie i złożę dzięki 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brama Pana, Którą wejdą sprawiedliwi.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ci, żeś mnie wysłuchał I stałeś się zbawieniem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Kamień, który odrzucili budowniczowie, Stał się kamieniem węgielnym.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Pana się to stało I to jest cudowne w oczach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dzień, który Pan uczynił, Weselmy się i radujmy się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racz zbawić, O Panie, racz poszczęścić!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przychodzi w imię Pana! Błogosławimy wam z 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Bogiem, On nas oświeca. Zawiążcie korowód z gałązkami Aż do narożników ołtarza!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Bogiem moim, przeto dziękować ci będę; Boże mój, będę cię wywyższał.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Dziękujcie Panu, albowiem jest dobry, Albowiem łaska jego trwa na wieki!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2024-05-24T04:24:51Z</dcterms:modified>
</cp:coreProperties>
</file>