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119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Pieśń uwielbienia dla słowa Bożego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Błogosławieni ci, którzy żyją nienagannie, Którzy postępują według zakonu Pana!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Błogosławieni ci, którzy stosują się do napomnień jego, Szukają go z całego serca,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nie czynią krzywdy, Ale chodzą drogami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Tyś wydał rozkazy swoje, Aby ich pilnie strzeżono: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Oby drogi moje były nakierowane Na przestrzeganie ustaw twoich!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nie doznam wstydu, Gdy będę zważał na wszystkie przykazania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Dziękować ci będę szczerym sercem, Gdy się nauczę sprawiedliwych praw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Będę przestrzegał ustaw twoich, Nie opuszczaj mnie nigdy.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zachowa młodzieniec w czystości życie swoje? Gdy przestrzegać będzie słów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całego serca szukam ciebie, Nie daj mi zboczyć od przykazań twoich!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sercu moim przechowuję słowo twoje, Abym nie zgrzeszył przeciwko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Błogosławiony Tyś, Panie. Naucz mię ustaw twoich!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Wargami swymi opowiadam Wszystkie wskazania ust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Raduję się z drogi, którą wskazują mi ustawy twoje, Jak z wielkiego bogactwa.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Rozmyślam o rozkazach twoich I patrzę na drogi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Mam upodobanie w przykazaniach twoich, Nie zapominam słowa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Okaż dobroć słudze swemu, Abym żył i przestrzegał słowa twego!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Otwórz oczy moje, Abym oglądał cudowność zakonu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Jestem gościem na ziemi, Nie ukrywaj przede mną przykazań swoich!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Dusza moja omdlewa ustawicznie Z tęsknoty za prawami twoimi.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Zgromiłeś pysznych, Przeklętych, którzy zbaczają od przykazań twoich!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Zdejm ze mnie hańbę i pogardę, Bo strzegę świadectw twoich!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Choć książęta zasiadają społem i zmawiają się przeciwko mnie, Jednak sługa twój rozmyśla o ustawach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Zaiste, ustawy twoje są rozkoszą moją, Doradcami moimi.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Dusza moja przylgnęła do prochu, Ożyw mnie według słowa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Opowiedziałem ci losy moje, a Ty wysłuchałeś mnie; Naucz mnie ustaw twoich!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Spraw, bym zrozumiał drogi wskazane przez postanowienia twoje, A będę rozmyślał o cudach twoich!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Dusza moja zalewa się łzami ze smutku, Podźwignij mnie słowem swoim!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Oddal ode mnie drogę kłamstwa, Ucz mię łaskawie zakonu swojego!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Obrałem drogę prawdy, Prawa twoje stawiam przed sobą.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Przylgnąłem do świadectw twoich, Panie! Nie dopuść, bym doznał wstydu!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Biegnę drogą przykazań twoich, Bo dodajesz otuchy sercu mojemu.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Naucz mnie, Panie, drogi ustaw swoich, A będę jej strzegł do końca.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Daj mi rozum, abym zachował zakon twój I przestrzegał go całym sercem!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Prowadź mnie ścieżką przykazań twoich, Bo w niej mam upodobanie!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Nakłoń serce moje do ustaw twoich, A nie do chciwości!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Odwróć oczy moje, niech nie patrzą na marność, Obdarz mnie życiem na drodze swojej!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Spełnij słudze twemu obietnicę swoją, Daną tym, którzy się ciebie boją!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Oddal ode mnie hańbę moją, której się lękam, Bo prawa twoje są dobre!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tęsknię do przykazań twoich, Przez sprawiedliwość swoją ożyw mnie!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spłynie na mnie łaska twoja, Panie, Zbawienie twoje według obietnicy twojej,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Abym mógł odpowiedzieć temu, który mi urąga, Bo zaufałem słowu twemu.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odejmuj też nigdy słowa prawdy od ust moich, Gdy pokładam nadzieję w prawach twoich!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Zawsze strzec będę zakonu twego, Po wieki wieczne.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chodzić będę na wolności, Bo szukam rozkazów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 królami mówić będę o świadectwach twoich I nie będę się wstydził.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Rozkoszuję się przykazaniami twoimi, Które pokochałem.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Wznoszę ręce do przykazań twoich, które kocham, I rozmyślam o ustawach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Pomnij na słowo do sługi twego, Na którym kazałeś mi polegać.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jest pociechą moją w niedoli mojej, Że obietnica twoja mnie ożywia.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Zuchwali szydzą ze mnie bardzo, Lecz ja nie odstępuję od zakonu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Pamiętam, Panie, o odwiecznych prawach twoich I doznaję pocieszenia.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Ogarnia mnie oburzenie z powodu bezbożnych, Którzy porzucają zakon twój.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Ustawy twoje są mi pieśniami W domu pielgrzymki mojej.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Wspominam w nocy imię twoje, Panie, I strzegę zakonu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Udziałem moim jest Przestrzegać ustaw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Rzekłem: Udziałem moim, Panie, Przestrzegać słów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całego serca błagam cię: Zmiłuj się nade mną według obietnicy swojej!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Zastanawiam się nad drogami moimi I zwracam kroki moje ku świadectwom twoim.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Śpieszę, a nie opóźniam się Wypełniać przykazania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Sidła bezbożnych omotały mnie, Lecz nie zapominam zakonu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północy wstaję, aby ci dziękować Za sprawiedliwe sądy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Jestem przyjacielem wszystkich, którzy się ciebie boją I przestrzegają ustaw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Pełna jest ziemia łaski twojej, Panie, naucz mnie ustaw twoich!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Dobro wyświadczyłeś słudze swemu, Panie, według słowa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Naucz mnie trafnego sądu i poznania, Bo uwierzyłem przykazaniom twoim!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Zanim zostałem upokorzony, błądziłem, Ale teraz strzegę twego słowa.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Dobry jesteś i dobrze czynisz, Naucz mnie ustaw twoich!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Zuchwali zmyślają przeciwko mnie kłamstwa, Lecz ja całym sercem strzegę ustaw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Serce ich jest nieczułe jak tłuszcz, Ja zaś mam rozkosz w zakonie twym.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Dobrze mi, żem został upokorzony, Abym się nauczył ustaw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Lepszy jest dla mnie zakon ust twoich, Niż tysiące sztuk złota i srebra.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Ręce twoje uczyniły mnie i ukształtowały, Daj mi rozum, abym się nauczył przykazań twoich!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Ci, którzy się ciebie boją, patrzą na mnie i radują się, Że pokładam nadzieję w słowie twoim.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Wiem, Panie, że sądy twoje są sprawiedliwe I żeś mię słusznie upokorzył.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Niechaj łaska twoja będzie pociechą moją, Jak przyrzekłeś słudze swemu!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zstąpi na mnie miłosierdzie twoje, abym żył, Bo zakon twój jest rozkoszą moją!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się zawstydzą zuchwali, gdy gnębią mnie niesłusznie, Ja zaś rozmyślam o ustawach twoich!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się zwrócą do mnie, którzy się ciebie boją I którzy znają świadectwa twoje!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Oby serce moje było nienaganne w ustawach twoich, Abym nie był zawstydzony!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Dusza moja tęskni do zbawienia twojego, Oczekuję słowa twojego.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Oczy moje tęsknią do obietnicy twojej Mówiąc: Kiedy mnie pocieszysz?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Chociaż stałem się jak wór skórzany w dymie, Jednak nie zapomniałem ustaw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Ile dni zostaje słudze twemu? Kiedy wydasz wyrok na tych, którzy mnie prześladują?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Zuchwali wykopali pode mną doły; Ci, którzy nie stosują się do zakonu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przykazania twoje są prawdą; Niesłusznie prześladują mnie! Pomóż mi!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Omal nie zgładzili mnie z ziemi, Lecz ja nie odstąpiłem ustaw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Zachowaj mnie według łaski swojej, Bym mógł strzec świadectwa ust twoich!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Panie, słowo twoje trwa na wieki, Niewzruszone jak niebiosa.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Prawda twoja trwa z pokolenia w pokolenie, Ugruntowałeś ziemię i stoi.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Według praw twoich istnieje dotąd, Bo wszystko służy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 zakon twój nie był rozkoszą moją, Zginąłbym w niedoli.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Nigdy nie zapomnę przykazań twoich, Bo przez nie zachowujesz mnie przy życiu.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Twoim jestem! Wybaw mnie, Bo szukam przykazań twoich!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Bezbożni czyhają na mnie, aby mnie zgubić, Ale ja rozważam świadectwa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Widziałem koniec wszelkiej rzeczy, Lecz przykazanie twoje trwa najdłużej.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O, jakże miłuję zakon twój, Przez cały dzień rozmyślam o nim!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Przykazanie twe czyni mnie mędrszym od nieprzyjaciół moich, Ponieważ mam je na zawsze.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Jestem rozumniejszy od wszystkich moich nauczycieli, Bo rozmyślam o świadectwach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Jestem roztropniejszy od starszych, Bo strzegę przykazań twoich!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Wstrzymuję nogi swoje od wszelkiej złej drogi, Aby strzec słowa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sądów twoich nie odstępuję, Ponieważ Ty mnie nauczasz.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O, jak słodkie jest słowo twoje dla podniebienia mego, Słodsze niż miód dla ust moich.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przykazań twoich nabrałem rozumu, Dlatego nienawidzę wszelkiej ścieżki kłamliwej.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Słowo twoje jest pochodnią nogom moim I światłością ścieżkom moim.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Przysiągłem i potwierdzam: Chcę strzec twoich praw sprawiedliwych.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Jestem bardzo utrapiony, Panie, ożyw mnie według słowa swego!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Racz przyjąć, Panie, dobrowolne ofiary ust moich I naucz mnie sądów twoich!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Dusza moja jest stale w niebezpieczeństwie, Lecz o zakonie twoim nie zapominam.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Bezbożni zastawili na mnie sidło, Lecz ja nie odstępuję od ustaw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Świadectwa twoje są moim dziedzictwem na wieki, Gdyż są rozkoszą serca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Nakłaniam serce moje, by pełniło ustawy twoje; Wieczna za to nagroda!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Ludzi chwiejnych nienawidzę, Ale zakon twój miłuję.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Tyś obroną moją i tarczą moją, W słowie twoim mam nadzieję.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Odstąpcie ode mnie, złośnicy, Bo chcę przestrzegać przykazań Boga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Wesprzyj mnie według obietnicy swojej, abym żył, A nie dopuść, bym doznał zawodu w nadziei mojej.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Podtrzymaj mię, abym był zbawiony, A zawsze wpatrywać się będę w ustawy twoje!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Gardzisz wszystkimi, którzy odstępują od ustaw twoich, Bo myśli ich są fałszywe.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Uważasz za żużel wszystkich bezbożnych na ziemi, Dlatego kocham świadectwa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Ciało moje drży ze strachu przed tobą, Bo lękam się twoich sądów.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Wykonuję prawo i sprawiedliwość; Nie wydawaj mnie w ręce gnębicieli moich.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Wstaw się za sługą swoim dla dobra jego, Niech nie gnębią mnie zuchwali!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Oczy moje tęsknią za zbawieniem twoim I za słowem sprawiedliwości twojej.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Postąp ze sługą twoim według łaski swojej I naucz mnie ustaw swoich!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Jestem sługą twoim, daj mi rozum, Abym poznał świadectwa twoje!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Czas już, by Pan rozpoczął działanie, Gdyż naruszono zakon twój.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kocham przykazania twoje Bardziej niż złoto, bardziej niż szczere złoto.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uznaję za słuszne wszystkie ustawy twoje, Nienawidzę wszelkiej drogi kłamstwa.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Cudowne są świadectwa twoje, Dlatego ich strzeże dusza moja.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Wykład słów twoich oświeca, Daje rozum prostaczkom.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Otwieram usta i wzdycham, Bo pragnę przykazań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Wejrzyj na mnie i zmiłuj się nade mną, Jak zwykłeś czynić tym, którzy miłują imię twoje!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Umocnij kroki moje w słowie twoim I nie daj nade mną władzy żadnej przewrotności!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Wybaw mnie od ucisku człowieka, A będę strzegł ustaw twoich!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Rozjaśnij oblicze swoje nad sługą swoim I naucz mnie ustaw swoich!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Potoki łez płyną z oczu moich, Dlatego że nie strzegą zakonu twego,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Sprawiedliwy jesteś, Panie, I prawe są sądy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Nadałeś przykazania swoje Sprawiedliwe i wielce prawdziwe.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Trawi mię żarliwość moja, Że wrogowie moi zapominają o słowie twoim.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Słowo twoje jest całkowicie czyste, Dlatego kocha je sługa twój.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Mały jestem i wzgardzony, Lecz nie zapominam o ustawach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Sprawiedliwość twoja jest wieczną sprawiedliwością, A zakon twój jest prawdą.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Ucisk i utrapienie ogarnęły mnie, Lecz przykazania twoje są rozkoszą moją.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Świadectwa twoje są sprawiedliwe na wieki, Daj mi rozum, abym ożył!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Wołam z całego serca: Wysłuchaj mnie, Panie! Chcę pełnić ustawy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Wołam do ciebie, wybaw mnie, A będę strzegł świadectw twoich!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Wstaję przed świtem i wołam o pomoc: Oczekuję na słowo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Budzę się, zanim zaświta, Aby rozmyślać nad słowem twoim.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Wysłuchaj głosu mego według łaski swej, Panie, Według wyroku swego zachowaj mnie przy życiu!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Blisko są ci, którzy prześladują mnie złośliwie, Oddalili się od zakonu twojego.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Bliski jesteś, Panie, A wszystkie twe przykazania są prawdą.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dawna wiem o przykazaniach twoich, Że ustanowiłeś je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Wejrzyj na nędzę moją i wybaw mnie, Gdyż nie zapominam o zakonie twoim!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Prowadź sprawę moją i wyzwól mnie; Ożywiaj mnie według obietnicy swojej!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Zbawienie dalekie jest od bezbożników, Bo nie szukają ustaw twoich,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Wielkie jest miłosierdzie twoje, Panie, Ożywiaj mnie według sądów twoich!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Liczni są prześladowcy i nieprzyjaciele moi, Lecz ja nie zbaczam od przykazań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widzę odstępców, czuję odrazę, Że nie strzegą słowa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Zważ, że kocham ustawy twoje, Panie, Ożywiaj mnie według łaski swojej!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Prawda jest treścią słowa twego I na wieki trwa sprawiedliwy wyrok.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Książęta prześladują mnie bez przyczyny, Lecz serce moje lęka się słowa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Weselę się z obietnicy twojej Jak ten, który zdobył wielki łup.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Nienawidzę kłamstwa i brzydzę się nim, Lecz kocham twój zakon.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Siedem razy dziennie wysławiam cię Za sprawiedliwe sądy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Pokój pełny mają ci, którzy kochają twój zakon, Na niczym się nie potkną.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Wyczekuję zbawienia twego, Panie, I pełnię przykazania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Dusza moja strzeże świadectw twoich, Które bardzo kocham.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Strzegę nakazów twoich i świadectw twoich, Bo wszystkie drogi moje są jawne przed 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dotrze prośba moja przed oblicze twoje, Panie, Obdarz mnie rozumem według słowa swego!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Błaganie moje niech dojdzie przed oblicze twoje, Wybaw mnie według obietnicy swojej!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Niechaj popłynie chwała z warg moich, Gdy mię nauczysz ustaw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język mój opiewa słowo twoje, Bo wszystkie przykazania twoje są sprawiedliwe.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wesprze mnie ręka twoja, Gdyż wybrałem przykazania twoje!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Zbawienia twego pragnę, Panie, A zakon twój jest rozkoszą moją.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żyje dusza moja, aby cię chwalić, A niech wspomagają mnie wyroki twoje!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Błąkam się jak owca zgubiona, szukaj sługi twego, Bo nie zapomniałem o przykazaniach twoich.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119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2024-05-31T06:50:25Z</dcterms:modified>
</cp:coreProperties>
</file>