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ratunek przed ludźmi zdradliwymi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Do Pana wołałem w swej niedoli I wysłuchał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Ratuj, Panie, duszę moją od warg kłamliwych, Od zdradliwego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da albo co ci doda, Języku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Ostre strzały wojownika I rozżarzone węgle z jałowca!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przebywam w Meszech, Że mieszkam w namiotach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zbyt długo przebywała Wśród tych, którzy nienawidzą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za pokojem, Ale gdy przemówię, oni są za walką.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2024-06-01T01:36:56Z</dcterms:modified>
</cp:coreProperties>
</file>