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122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O pokój dla Jeruzalemu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Pieśń pielgrzymek. Dawidowa. Uradowałem się, gdy mi powiedziano: Do domu Pana pójdziemy!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Stanęły stopy nasze W bramach twych, o Jeruzalem!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Jeruzalem! Zbudowane jak miasto, Całe w jedno zespolone,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którego pielgrzymują plemiona, plemiona Pana, Według prawa Izraela, by tam wysławiać imię Pana!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 tam postawione są trony sądu, Trony domu Dawidowego.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Proście o pokój dla Jeruzalemu! Niech żyją w spokoju ci, którzy cię miłują!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Pokój niech panuje w murach twoich, A spokój w twoich pałacach!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względu na braci moich i przyjaciół Będę ci życzył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względu na Pana, Boga naszego, Będę szukał dobra twego.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2024-06-01T06:49:35Z</dcterms:modified>
</cp:coreProperties>
</file>