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Schronienie w Bogu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Ci, którzy ufają Panu, są jak góra Syjon, Która się nie chwieje, lecz trwa wiecznie.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Jeruzalem otaczają góry, Tak Pan otacza lud swój teraz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pozostanie berło bezbożnych Nad dziełem sprawiedliwych, by sprawiedliwi nie wyciągali Rąk swych ku bezprawiu.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 dobrze, Panie, dobrym I tym, co są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tych, którzy zbaczają na kręte drogi, Niech Pan odrzuci wraz ze złoczyńcami. Pokój nad Izraelem!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2024-06-02T01:13:21Z</dcterms:modified>
</cp:coreProperties>
</file>