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Udręka i wyzwolenie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pielgrzymek. Bardzo mnie dręczyli od młodości mojej - Niech przyzna Izrael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Bardzo mnie dręczyli od młodości mojej, Lecz mnie nie przemogli.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grzbiecie moim orali oracze, Porobili swoje długie bruzdy.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sprawiedliwy, Przeciął powrozy bezbożników.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zawstydzą i cofną wszyscy, Którzy nienawidzą Syjonu!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jak trawa na dachach, Która usycha, nim zakwitnie,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żniwiarz nie napełni swej garści Ani wiążący snopy swego naręcza,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przechodnie nie powiedzą: Błogosławieństwo Pana niech będzie z wami! Błogosławimy wam w imię Pana.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2024-06-03T21:49:14Z</dcterms:modified>
</cp:coreProperties>
</file>