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albowiem jest dobry,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Boga nad bogami!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 nad pany,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sam czyni wielkie cuda,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mądrze niebiosa uczynił,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rozpostarł ziemię na wodach,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uczynił wielkie światła,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Słońce, aby panowało we dnie,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Księżyc i gwiazdy, aby panowały w nocy,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pobił Egipt w pierworodnych jego,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Izraela spośród nich,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Mocną ręką i podniesionym ramieniem,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rozdzielił Morze Czerwone na części,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przeprowadził Izraela środkiem jego,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Wrzucił faraona i wojsko jego w Morze Czerwone,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lud swój przez pustynię,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królów wielkich,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potężnych królów,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Sychona, króla Amorejczyków,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Oga, króla Baszanu,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ziemię w dziedzictwo,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dziedzictwo Izraelowi, słudze swemu,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poniżeniu naszym pamiętał o nas,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nas od nieprzyjaciół naszych,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pokarm wszelkiemu ciału,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Boga niebios, Albowiem na wieki trwa łaska jego!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2024-05-29T14:12:46Z</dcterms:modified>
</cp:coreProperties>
</file>