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o pomoc w udręce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Pieśń pouczająca Dawida, gdy był w jaskini. </w:t>
      </w:r>
      <w:r>
        <w:rPr>
          <w:rFonts w:ascii="Times New Roman" w:eastAsia="Times New Roman" w:hAnsi="Times New Roman" w:cs="Times New Roman"/>
          <w:noProof w:val="0"/>
          <w:sz w:val="24"/>
        </w:rPr>
        <w:br/>
      </w:r>
      <w:r>
        <w:rPr>
          <w:rFonts w:ascii="Times New Roman" w:eastAsia="Times New Roman" w:hAnsi="Times New Roman" w:cs="Times New Roman"/>
          <w:noProof w:val="0"/>
          <w:sz w:val="24"/>
        </w:rPr>
        <w:t>Modlitwa.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Głośno do Pana wołam, Głośno Pana błagam.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Wylewam przed nim moją prośbę I o niedoli mojej jemu opowiadam.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duch mój omdlewa we mnie, Ty znasz ścieżkę moją; Na drodze, którą chodzę, Zastawili na mnie sidła.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Patrzę na prawo i widzę - Nikt nie zważa na mnie. Nie ma dla mnie ucieczki, Nikt się nie troszczy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do ciebie wołam. Rzekłem: Tyś moją nadzieją, Tyś działem moim w krainie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uważnie błagania mego, Bom bardzo udręczony, Wybaw mnie od prześladowców moich, Bo są silniejsi ode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Wywiedź mnie z więzienia, Abym wysławiał imię twoje! Zaiste, otoczą mnie sprawiedliwi, Gdy mi swą dobroć okażesz.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2024-05-29T16:48:27Z</dcterms:modified>
</cp:coreProperties>
</file>