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Modlitwa pokutna o pomoc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Dawidowy. Panie! Słuchaj modlitwy mojej, Usłysz błaganie moje! Przez wierność swoją wysłuchaj mnie w sprawiedliwości swojej!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pozywaj na sąd sługi swego, Gdyż nikt z żyjących nie okaże się sprawiedliwym przed 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 prześladuje mnie, Miażdży na proch życie moje, Wtrąca mnie w ciemności, Jak tych, którzy dawno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Omdlewa we mnie duch mój, Trwoży się we mnie serce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 dni dawne, Rozmyślam o wszystkich dziełach twoich, Rozważam czyny rąk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Wyciągam ręce do ciebie; Dusza moja pragnie ciebie jak zeschła ziemia.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mnie rychło, Panie, bo duch mój omdlewa; Nie ukrywaj przede mną oblicza swego, Bym nie stał się podobny do tych, którzy schodzą do grobu!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o świcie doznać łaski twojej, Bo tobie ufam! Wskaż mi drogę, którą mam iść, Bo ku tobie podnoszę duszę moją!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mnie od nieprzyjaciół moich, Panie, Do ciebie się uciekam!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mnie czynić wolę swoją, Bo Ty jesteś Bogiem moim. Niech dobry duch twój prowadzi mnie Po równej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imienia swego, Panie, zachowaj mnie! W sprawiedliwości swojej wywiedź mnie z niedoli!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łaskę swą wytrać nieprzyjaciół moich I wygub wszystkich dręczycieli moich, Bom ja sługa twój!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2024-05-24T04:26:11Z</dcterms:modified>
</cp:coreProperties>
</file>