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pomoc, zwycięstwo i pomyślność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Błogosławiony Pan, skała moja! On zaprawia ręce moje do walki, Palce moje do boju!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moja i twierdza moja, Obrona moja i wybawca mój, Tarcza moja i ucieczka moja; On mi poddaje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czymże jest człowiek, że nań baczysz, I syn człowieczy, że o nim myślisz.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podobny jest do tchnienia, Dni jego są jak cień, co 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nachyl niebiosa twoje i zstąp; Dotknij gór, niech zadymią!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Zabłyśnij błyskawicą, a rozprosz ich, Wypuść strzały swoje i spraw wśród nich zamieszanie!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 rękę swą z wysokości, Wybaw mnie i ratuj z wód wielkich, z ręki cudzoziemców,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usta mówią kłamstwo, A prawica ich jest prawicą zdradliwą.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zaśpiewam ci nową pieśń, Na harfie dziesięciostrunnej zagram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dajesz królom zwycięstwo; Dawida, sługę swego, wybawiłeś od miecza srogiego.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i ratuj z ręki cudzoziemców, Których usta mówią kłamstwo, A prawica ich jest prawicą zdradliwą.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nasi będą jak rośliny Dobrze wyrośnięte w młodości swojej, A córki nasze jak kolumny wyciosane Zdobiące świątynię!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Spichlerze nasze niech będą pełne, Zaopatrzone we wszelkie płody. Owce nasze niech rodzą tysiące, Niech rodzą dziesięć tysięcy na naszych polach!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Bydło nasze niech będzie ciężarne, Bez szkód i strat, I niech nie będzie narzekań na ulicach naszych!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lud, któremu tak się powodzi, Błogosławiony lud, którego Bogiem jest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2024-05-29T22:37:54Z</dcterms:modified>
</cp:coreProperties>
</file>