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16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Pan najwyższym dobrem nabożnego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Miktam Dawidowy. Strzeż mię, Boże, bo w tobie szukam schronienia!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Rzekłem do Pana: Tyś Panem moim, Nie ma dla mnie dobra poza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świętych zaś, którzy są na ziemi: To są szlachetni, w nich mam całe upodobanie.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Rozmnożą się boleści tych, Którzy chodzą za cudzymi bogami; Nie złożę im ofiar z krwi I nie wezwę imion ich wargami swoimi.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jest działem moim i kielichem moim, Ty strzeżesz losu mojego.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Część moja przypadła w miejscach uroczych, Także dziedzictwo moje podoba mi się...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Błogosławić będę Pana, że dał mi radę. Nawet w nocy poucza mnie serce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zawsze Pana przed sobą, Gdy On jest po prawicy mojej, nie zachwieję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weseli się serce moje i raduje się dusza moja, Nawet ciało moje spoczywać będzie bezpiecznie,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zostawisz duszy mojej w otchłani, Nie dopuścisz, by twój pobożny oglądał grób.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Dasz mi poznać drogę życia, Obfitość radości w obliczu twoim, Rozkosz po prawicy twojej na wieki.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2024-06-01T08:18:41Z</dcterms:modified>
</cp:coreProperties>
</file>