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20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Prośba o zwycięstwo dla Króla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chóru. Psalm Dawidowy.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cię wysłucha Pan w dniu utrapienia, Niech cię wzmocni imię Boga Jakubowego!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 ześle pomoc ze świątyni I niech cię wesprze z Syjonu!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wspomni wszystkie dary twoje I niech przyjmie całopalenia twoje.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 da to, czego pragnie serce twoje, I niech wypełni każdy twój zamysł!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Będziemy się weselić ze zwycięstwa twego I w imię Boga naszego wzniesiemy sztandary! Niech Pan spełni wszystkie prośby twoje!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wiem, że Pan wybawił pomazańca swego. Wysłucha go z nieba swego świętego Przez potężną pomoc prawicy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Jedni chlubią się wozami, drudzy końmi, Lecz my chlubimy się imieniem Pana,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Zadrżały im kolana i upadli, Lecz my stoimy i trwamy.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królu nasz, pomóż! Wysłuchaj nas w dniu wołania naszego.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2024-05-24T21:12:48Z</dcterms:modified>
</cp:coreProperties>
</file>