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22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Skarga opuszczonego i pienie pochwalne wyzwolonego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chóru. Na nutę: "Łania w czasie zorzy porannej..." Psalm Dawidowy.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 mój, Boże mój, czemuś mnie opuścił...? Czemuś tak daleki od wybawienia mego, od słów krzyku mojego?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 mój! Wołam co dnia, a nie odpowiadasz, I w nocy, a nie mam spokoju.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przecież Ty jesteś święty, Przebywasz w chwałach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Tobie ufali ojcowie nasi, Ufali i wybawiłeś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ciebie wołali i ratowałeś ich, Tobie zaufali i nie zawiedli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jestem robakiem, nie człowiekiem, Hańbą ludzi i wzgardą pospólstwa.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Wszyscy, którzy mnie widzą, szydzą ze mnie, Wykrzywiają wargi, potrząsają głową: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Zaufał Panu, niechże go ratuje! Niech go wybawi, skoro go miłuje!...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mnie wydobył z łona, Uczyniłeś mnie bezpiecznym u piersi matki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ciebie byłem zdany od urodzenia. Ty byłeś Bogiem moim od łona matki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oddalaj się ode mnie, bo niedola bliska, Bo nie ma nikogo, kto by pomógł!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Otoczyło mnie mnóstwo cielców, Obległy mnie byki Baszanu...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Rozwarły na mnie swą paszczę Jak lew, co szarpie i ryczy.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Rozlałem się jak woda I rozłączyły się wszystkie kości moje. Serce moje stało się jak wosk, Roztopiło się we wnętrzu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Siła moja wyschła jak skorupa, A język mój przylgnął do podniebienia mego I położyłeś mnie w prochu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psy otoczyły mnie, Osaczyła mnie gromada złośników, Przebodli ręce i nogi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Mogę policzyć wszystkie kości moje... Oni przyglądają się, sycą się mym widokiem.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siebie dzielą szaty moje I o suknię moją los rzucają.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zaś, Panie, nie oddalaj się! Mocy moja, pośpiesz mi z pomocą!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Ocal duszę moją od miecza, Z psich łap jedyne dobro moje!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 mnie z paszczy lwa I od rogów bawołów... Ty odpowiedziałeś 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opowiadał imię twoje braciom moim, Będę cię chwalił pośród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którzy się boicie Pana, chwalcie go! Wysławiajcie go wszyscy potomkowie Jakuba! Bójcie się go wszyscy potomkowie Izraela!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wzgardził i nie brzydził się nędzą ubogiego Ani nie ukrył przed nim oblicza swego, Lecz gdy wołał do niego, wysłuchał go...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ciebie pochodzi moja pieśń pochwalna w wielkim zgromadzeniu. Śluby moje spełnię wobec tych, którzy się ciebie boją.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Ubodzy jeść będą i nasycą się. Będą chwalić Pana ci, którzy go szukają... Niech serce wasze ożyje na zawsze!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Wspomną i nawrócą się do Pana Wszystkie krańce ziemi, I pokłonią się przed nim wszystkie rodziny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do Pana należy królestwo, On panuje nad narodami.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jemu oddawać będą cześć wszyscy możni ziemi, Padną przed nim na kolana wszyscy, którzy się w proch obracają, I nie mogą utrzymać się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Potomstwo będzie mu służyć, Będzie opowiadać o Panu przyszłemu pokoleniu.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Przyjdą i ogłaszać będą sprawiedliwość jego Ludowi, który się urodzi, gdyż tak uczynił.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2024-05-31T16:30:00Z</dcterms:modified>
</cp:coreProperties>
</file>