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jest pasterzem moim...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Pan jest pasterzem moim, Niczego mi nie 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niwach zielonych pasie mnie. Nad wody spokojne prowadzi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Duszę moją pokrzepia. Wiedzie mnie ścieżkami sprawiedliwości Ze względu na imię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nawet szedł ciemną doliną, Zła się nie ulęknę, boś Ty ze mną, Laska twoja i kij twój mnie pocieszają.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Zastawiasz przede mną stół wobec nieprzyjaciół moich, Namaszczasz oliwą głowę moją, kielich mój przelewa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Dobroć i łaska towarzyszyć mi będą Przez wszystkie dni życia mego. I zamieszkam w domu Pana przez długie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2024-05-28T22:48:15Z</dcterms:modified>
</cp:coreProperties>
</file>