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Ufna modlitwa poranna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Dawida, gdy uciekał przed synem swoim Absalomem.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jak liczni są wrogowie moi, Jak wielu powstaje przeciwko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mówi o mnie: Nie ma dla niego ratunku u Boga.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Panie, jesteś tarczą moją, chwałą moją, I Ty podnosisz głowę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Głosem moim wołam do Pana, A On odpowiada mi z świętej góry swojej.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Położyłem się i zasnąłem; Obudziłem się, bo Pan mnie wspiera.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boję się dziesiątków tysięcy ludu, Które zewsząd na mnie nastają.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Panie! Ocal mnie, Boże mój! Wszak Ty uderzyłeś w szczękę wszystkich wrogów moich, Połamałeś zęby bezbożnych.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Pana jest zbawienie. Nad ludem twoim jest błogosławieństwo twoje. Sela.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2024-05-29T13:37:07Z</dcterms:modified>
</cp:coreProperties>
</file>