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Dziękczynienie za wybawienie od śmierci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Pieśń na poświęcenie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będę, Panie, bo wyciągnąłeś mnie z toni I nie pozwoliłeś wrogom moim cieszyć się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mój, Wołałem do ciebie i uzdrowiłeś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Podniosłeś z otchłani duszę moją, Ożywiłeś mnie pośród tych, którzy schodzą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święci jego, I wyznawajcie święte imię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tylko chwilę trwa gniew jego, Ale życzliwość jego całe życie. Wieczorem bywa płacz, Ale rankiem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pewny siebie, powiedziałem: Nie zachwieję się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 życzliwości swej postawiłeś mnie na potężnej górze, A gdy zakryłeś oblicze swoje, zatrwożyłem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ciebie, Panie, wołałem I Pana błagałem o zmiłowanie.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 zysk z krwi mojej, Z mojego zejścia do grobu? Czy proch może cię wysławiać? Czy może zwiastować wierność twoją?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i zmiłuj się nade mną! Panie, bądź moim wspomożycielem!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Zmieniłeś skargę moją w taniec, Rozwiązałeś mój wór pokutny i przepasałeś mię 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dusza moja śpiewała ci i nie zamilkła: Panie, Boże mój, będę cię wiecznie wysławiał.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2024-05-23T16:52:37Z</dcterms:modified>
</cp:coreProperties>
</file>