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35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Modlitwa o pomoc przeciw niewdzięcznikom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Dawidowy. Rozpraw się, Panie, z przeciwnikami moimi, Walcz z tymi, którzy walczą ze mną!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Chwyć tarczę i puklerz i powstań mi na pomoc!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Dobądź włóczni i zagrodź drogę prześladowcom moim, Powiedz duszy mojej: Jam zbawieniem twoim!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okryją się wstydem i hańbą Ci, którzy nastają na życie moje! Niech cofną się i zawstydzą Ci, którzy myślą o zgubie mojej!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będą jak plewa na wietrze I anioł Pański niech ich rozproszy!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droga ich będzie ciemna i śliska I anioł Pański niech ich ściga!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bez przyczyny zastawili na mnie zgubne sidła swoje, Bez przyczyny wykopali dla mnie dół.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spadnie na niego niespodzianie zguba! Niech złowi się w sidła, które zastawiał! Niechaj w nie wpadnie i zginie!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dusza moja będzie weselić się w Panu, Będzie radować się ze zbawienia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kości moje powiedzą: Panie, któż jest tobie równy? Ratujesz ubogiego przed silniejszym, A ubogiego i biednego przed łupieżcą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Powstają złośliwi świadkowie, Pytają mnie o to, czego nie 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Odpłacają mi złem za dobre; Jestem opuszczony.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ja, gdy oni byli chorzy, przywdziewałem wór, Umartwiałem się postem I modlitwa moja wracała mi na usta.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Postępowałem jak przyjaciel, jak brat; Jak opłakujący matkę, chyliłem się w żałobie.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kiedy się potykam, oni cieszą się, I zbierają się przeciw mnie, niegodziwcy, zbierają się potajemnie, Szarpią mnie nieustannie.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obłudnicy wyśmiewają się, Zgrzytają na mnie zębami swymi.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jak długo na to patrzeć będziesz? Wyzwól duszę moją od tych, co ryczą, Ocal życie moje od tych lwów!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Wysławiać cię będę w wielkim zgromadzeniu, Wobec licznego ludu chwalić cię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moi przewrotni wrogowie nie radują się z mojego powodu, Niech nie spoglądają szyderczo ci, co nienawidzą mnie bez przyczyny!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mówią bowiem o pokoju, Lecz przeciw spokojnym w kraju zmyślają fałszywe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Rozwierają na mnie usta swoje, Mówiąc: Ha! Ha! Nasze oczy to widziały.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Widziałeś to, Panie! Nie milcz! Panie! Nie oddalaj się ode mnie!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Ocknij i obudź się ku mojej obronie, Boże i Panie mój, by prowadzić sprawę moją!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Sądź mnie według sprawiedliwości swojej, Panie, Boże mój! Niech się nie śmieją z mojego powodu!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nie mówią w sercu swoim: Ach, oto czego pragnęliśmy! Niech nie mówią: Pochłonęliśmy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zarumienią się ze wstydu wszyscy, Którzy cieszą się z nieszczęścia mego! Niech okryją się wstydem i hańbą Ci, którzy wynoszą się nade mnie!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radują się i weselą Ci, którzy pragną uniewinnienia mojego! Niechaj mówią nieustannie: Wielki jest Pan, który pragnie pokoju sługi swego!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język mój będzie opowiadał sprawiedliwość twoją, Przez cały dzień głosił chwałę twoją.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35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2024-05-28T04:00:53Z</dcterms:modified>
</cp:coreProperties>
</file>