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Ufna modlitwa wieczorna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chóru, z grą na strunach. Psalm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 na wołanie moje, Sprawiedliwy Boże mój! W ucisku ulżyłeś mi. Zmiłuj się nade mną I wysłuchaj modlitwę moją!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Ludzie, dopókiż lżona będzie cześć moja? Dokąd miłować będziecie próżność i szukać kłamstwa?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Wiedzcie, że cudownie okazał mi Pan łaskę. Że Pan słyszy, gdy do niego wołam.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Drżyjcie i nie grzeszcie! Rozmyślajcie w sercu swym na łożu i milczcie!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Składajcie sprawiedliwe ofiary i ufajcie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mówi: Kto ukaże nam dobro? Wznieś nad nim światło oblicza swego,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Wlałeś w serce me większą radość, Niż kiedy się ma obfitość zboża i 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Spokojnie się ułożę i zasnę, Bo Ty sam, Panie, sprawiasz, że bezpiecznie mieszkam.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2024-05-28T14:57:15Z</dcterms:modified>
</cp:coreProperties>
</file>