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Nietrwałość szczęścia ludzkiego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synów Koracha.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wszystkie ludy; Nakłońcie uszu, wszyscy mieszkańcy świata!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wy, synowie ludu, jak wy, synowie możnych, Zarówno bogaty, jak i ubogi!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moje będą wypowiadać słowa mądre; A rozmyślanie serca mego będzie rozsądne.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Nakłonię do przypowieści ucho swoje, Rozwiążę przy cytrze zagadkę swoją: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mam się bać w dniach złych, Gdy osacza mnie złość moich napastników,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polegają na dostatkach swoich I chlubią się mnóstwem bogactw swoich?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brata żadnym sposobem nie wykupi człowiek Ani też nie da Bogu za niego okupu,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okup za duszę jest zbyt drogi I nie wystarczy nigdy,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mógł żyć dalej na zawsze I nie oglądał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 bowiem, że mądrzy umierają, Głupi i prostak pospołu giną I zostawiają obcym bogactwo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Domy ich są grobami na wieki, Mieszkania ich z pokolenia w pokolenie, Chociaż imionami swymi nazwali kraje.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człowiek, choć żyje w przepychu, nie ostoi się, Podobny jest do bydląt, które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to jest droga tych, którzy żyją w błędnej pewności siebie, I taki koniec tych, którym własna mowa się podoba.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Pędzą jak owce do otchłani, Śmierć jest pasterzem ich. Ale prawi panować będą nad nimi z poranku. Zamysły ich będą unicestwione; Otchłań będzie ich mieszkaniem.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wyzwoli duszę moją z krainy umarłych, Ponieważ weźmie mnie do siebie.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gdy się ktoś bogaci, Gdy rośnie chwała domu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umrze, nic z sobą nie weźmie I nie pójdzie za nim chwała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za życia swego mienił się szczęśliwym; Choćby się chwalił, że mu się dobrze wiedzie,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 do pokolenia ojców swoich, Którzy już nigdy nie ujrzą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żyje w przepychu, tego nie pojmie, Podobny jest do bydląt, które giną.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2024-05-29T20:14:58Z</dcterms:modified>
</cp:coreProperties>
</file>