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obronę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z grą na fletach.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Panie, słowa moje, Przejmij się westchnieniem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 na głos błagania mego, Królu mój i Boże mój, bo modlę się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od rana racz słuchać głosu mojego; Rano przedkładam ci ofiarę i wyczekuję.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nie jesteś Bogiem, który chce niegodziwości, Zły nie może z tobą przebywać.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ostoją się chełpliwi przed oczyma twymi, Nienawidzisz wszystkich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Zgubisz kłamców, Zbrodniarzami i obłudnikami brzydzi się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dzięki obfitości łaski twojej wejdę do domu twego, Skłonię się ku świętemu przybytkowi twemu w bojaźni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prowadź mnie według sprawiedliwości swojej, Ze względu na wrogów moich Wyrównaj przede mną drogę twoją!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w ustach ich szczerości, Wnętrze ich, to zguba! Otwartym grobem jest gardło ich! Językiem swym schlebiają.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 ich, Boże, Niech padną przez własne knowania. Z powodu licznych przestępstw odtrąć ich, Gdyż zbuntowali się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rozradują się wszyscy, którzy tobie ufają, Będą się głośno weselić na wieki; Ty będziesz ich osłaniać, a ci, którzy miłują imię twoje, będą się radować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Panie, błogosławisz sprawiedliwego, Osłaniasz go życzliwością jakby tarczą.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2024-05-29T11:17:55Z</dcterms:modified>
</cp:coreProperties>
</file>