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Prawdziwa ofiara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Asafowy. Bóg, Wszechmocny Pan, przemówił i wezwał ziemię Od wschodu słońca aż do zachodu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Syjonu pełnego piękności Zajaśniał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nasz przybywa i nie milczy; Przed nim ogień pochłaniający, A dokoła niego sroży się potężna burza.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Przyzywa niebiosa z góry I ziemię, aby sądzić swój lud: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mi wiernych moich, Którzy zawarli ze mną przymierze przez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 zwiastują sprawiedliwość jego, Ponieważ sam Bóg jest sędzią!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ludu mój, będę mówił, Izraelu, będę cię przestrzegał: Bogiem, Bogiem twoim jestem!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Ganię cię z powodu krwawych ofiar twoich, Całopalenia twoje są zawsze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wezmę byka z domu twego Ani kozłów z zagród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bowiem jest wszelki zwierz leśny, Tysiące zwierząt na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wszelkie ptactwo gór I moje jest to, co rusza się na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łaknął, nie mówiłbym ci o tym, Bo mój jest świat i to, co go napełnia.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jadam mięso byków Albo piję krew kozłów?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 Bogu dziękczynienie I spełnij Najwyższemu śluby swoje!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wzywaj mnie w dniu niedoli, Wybawię cię, a ty mnie uwielbisz!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 bezbożnego rzecze Bóg: Po co wyliczasz ustawy moje I masz na ustach przymierze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nienawidzisz karności I lekceważysz słowa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widzisz złodzieja, bratasz się z nim, A z cudzołożnikami zadajesz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Ustom swoim pozwalasz mówić źle, A język twój knuje zdradę.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Siedzisz i mówisz przeciw bratu swemu, Znieważasz syna matki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Czyniłeś to, a ja milczałem, Mniemałeś, żem tobie podobny; Karcę cię i stawiam to przed oczy twoje...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Pojmijcież to wy, którzy zapominacie Boga, Bym was nie rozdarł, a nie będzie ratunku!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ofiaruje dziękczynienie, czci mnie, A temu, kto nienagannie postępuje, ukażę zbawienie Boże.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2024-06-03T08:38:48Z</dcterms:modified>
</cp:coreProperties>
</file>