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Bezbożność głupotą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Według "Mahalat..." Pieśń pouczająca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rzekł w sercu swoim: Nie ma Boga. Są znieprawieni, popełniają ohydne czyny; Nie ma nikogo, kto by dobrze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spogląda z niebios na ludzi, Aby zobaczyć, czy jest kto rozumny, Który szuka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odstąpili, wspólnie się splugawili, Nie ma, kto by dobrze czynił,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się nie opamiętają złoczyńcy, Którzy pożerają lud swój tak, jak by chleb jedli, Boga jednak nie wzywają?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ogarnie ich strach, jakiego dotąd nie było; Bóg bowiem rozproszy kości oblegających cię, Ty ich zawstydzisz, bo Bóg wzgardził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przyszło z Syjonu wybawienie Izraela! Kiedy Bóg wróci z niewoli lud swój, Uraduje się Jakub, rozweseli się Izrael.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2024-06-01T00:33:32Z</dcterms:modified>
</cp:coreProperties>
</file>