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Prośba o wybawienie od wrogów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z grą na strunach. Pieśń pouczająca Dawida,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 Zyfici i rzekli do Saula: Dawid ukrywa się u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wybaw mnie w imię swoje I w mocy swojej ujmij się za sprawą moją!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Boże! Wysłuchaj modlitwy mojej, Nakłoń ucha na słowa ust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obcy powstali przeciwko mnie, A okrutnicy godzą na życie moje; Nie stawiają Boga przed oczyma swymi!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wspomaga mnie, Pan podpiera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obróci zło na nieprzyjaciół moich! Według wierności swojej wytrać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ochotą złożę ci ofiary, Będę wysławiał imię twoje, Panie, bo jest dobre,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wszelkiej niedoli wyratowało mnie, Tak że oko moje spoglądało z wysoka na nieprzyjaciół moich.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2024-06-04T20:45:36Z</dcterms:modified>
</cp:coreProperties>
</file>