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56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Ufność w Bogu pokrzepieniem w niedoli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Przewodnikowi chóru. Na nutę: "Niema gołębica w dali". Miktam Dawidowy, </w:t>
      </w:r>
      <w:r>
        <w:rPr>
          <w:rFonts w:ascii="Times New Roman" w:eastAsia="Times New Roman" w:hAnsi="Times New Roman" w:cs="Times New Roman"/>
          <w:noProof w:val="0"/>
          <w:sz w:val="24"/>
        </w:rPr>
        <w:br/>
      </w:r>
      <w:r>
        <w:rPr>
          <w:rFonts w:ascii="Times New Roman" w:eastAsia="Times New Roman" w:hAnsi="Times New Roman" w:cs="Times New Roman"/>
          <w:noProof w:val="0"/>
          <w:sz w:val="24"/>
        </w:rPr>
        <w:t>Gdy Filistyni pojmali go w Gat.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Zmiłuj się nade mną, Boże, bo ludzie nastają na mnie; Cały dzień wrogowie uciskają mnie!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Cały dzień nieprzyjaciele moi nastają na mnie, Gdyż wielu zuchwale mnie zwalcza.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Ilekroć lęk mnie ogarnia, W tobie mam nadzieję.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Bogu, którego słowo wysławiać będę, Bogu ufam, nie lękam się; Cóż mi może uczynić człowiek?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Cały dzień sprawie mojej szkodzą, Wszystkie zamysły ich zmierzają do mojej zguby.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Schodzą się, czyhają, śledzą kroki moje, Ponieważ nastają na życie moje.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ujdą kary za niegodziwość? Boże, upokórz w gniewie tych ludzi!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Tyś policzył dni mojej tułaczki, Zebrałeś łzy moje w bukłak swój. Czyż nie są zapisane w księdze twojej?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cofną się wrogowie moi, gdy zawołam: To wiem, że Bóg jest ze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Bogu, którego słowo wysławiać będę, Panu, którego słowo wysławiać będę,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Bogu ufam, nie lękam się; Cóż mi może uczynić człowiek?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Tobie, Boże, spełnię śluby, Tobie złożę ofiary dziękczynne,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Boś od śmierci ocalił duszę moją, Nogi moje od upadku, Abym chodził przed Bogiem w światłości życia.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56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2024-05-28T06:55:30Z</dcterms:modified>
</cp:coreProperties>
</file>