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ratunek przed gnębicielem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chóru. Na nutę: "Nie zatracaj..." </w:t>
      </w:r>
      <w:r>
        <w:rPr>
          <w:rFonts w:ascii="Times New Roman" w:eastAsia="Times New Roman" w:hAnsi="Times New Roman" w:cs="Times New Roman"/>
          <w:noProof w:val="0"/>
          <w:sz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</w:rPr>
        <w:t>Miktam Dawida, gdy uciekał przed Saulem do 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Boże, zmiłuj się nade mną, Bo tobie zaufała dusza moja I w cieniu twych skrzydeł chcę się schronić, Aż przeminie nieszczęście!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Boga Najwyższego, do Boga, Który do końca doprowadzi sprawę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ześle pomoc z nieba i wybawi mnie, Gdy lży mnie gnębiciel. Sela. Bóg ześle łaskę swoją i wierność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Przebywam wśród lwów, które chciwie pożerają ludzi, Zęby ich są jak włócznie i strzały, A język ich jak miecz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 się nad niebiosa, o Boże, Niech będzie nad całą ziemią chwała twoja!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Zastawili sidła na kroki moje, Ugięli duszę moją, wykopali przede mną dół: Wpadli do niego.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Gotowe jest serce moje, Boże, Gotowe jest serce moje, Będę śpiewał i grał.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Zbudź się, chwało moja! Zbudź się, harfo i cytro, A ja obudzę jutrzenkę.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będę, Panie, wśród ludów, Będę grał tobie wśród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wielka jest łaska twoja aż do niebios I aż do obłoków sięga wierność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 się nad niebiosa, Boże, Niech będzie nad całą ziemią chwała twoja!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2024-06-03T18:01:09Z</dcterms:modified>
</cp:coreProperties>
</file>