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Przeciw niesprawiedliwym sędziom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Na nutę: "Nie zatracaj..." Miktam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wy, możnowładcy, naprawdę wydajecie wyroki sprawiedliwe I czy słusznie sądzicie synów ludzkich?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knujecie w sercu niesprawiedliwość, W kraju zaś ręce wasze popełniają gwałty.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 są odstępcami już od łona matki, Kłamcy błądzą już od samego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jad podobny do jadu węża, Do jadu głuchej żmii, co zatyka ucho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słyszeć głosu zaklinaczy Ani biegłego w swej sztuce czarownika.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połam zęby w ich ustach; Roztrzaskaj kły lwiąt,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znikną jak woda, która spływa; Niech strzały, które wypuszczą, będą stępione!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przeminą jak ślimak, który się rozpływa, Jak poroniony płód niewieści, niech nie ujrzą słońca!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chrust rozgrzeje garnki wasze, Rozrzuci go, suchy czy zielony, wiatr porywisty.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Uraduje się sprawiedliwy, gdy ujrzy pomstę; Stopy swoje obmyje we krwi bezbożnego.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powiedzą ludzie: Zaprawdę, sprawiedliwy ma nagrodę; Zaiste, jest Bóg, który sądzi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2024-05-29T08:52:19Z</dcterms:modified>
</cp:coreProperties>
</file>