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59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Prośba o ratunek przed wrogami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chóru. Na nutę: "Nie zatracaj..." Miktam Dawidowy. Gdy Saul nakazał pilnować domu jego i zabić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Ratuj mnie od wrogów moich, Boże mój! Obroń mnie przed przeciwnikami moimi!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Ratuj mnie od złoczyńców I wyzwól mnie od morderców!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czyhają na życie moje, Zbierają się przeciwko mnie możni, Chociaż nie zawiniłem i nie zgrzeszyłem, 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jestem niewinny, pędzą i ustawiają się. Ocknij się, wyjdź mi naprzeciw i zobacz!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Panie, Boże Zastępów, Boże Izraela, Ocknij się, aby nawiedzić wszystkie narody! Nie pobłażaj żadnemu zdrajcy!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Wieczorem wracają, ujadają jak psy I kręcą się po 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pianę mają na ustach, Zniewagi są na wargach ich: Któż bowiem to słyszy?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Panie, śmiejesz się z nich, Szydzisz ze wszystkich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Mocy moja, ciebie trzymać się będę, Gdyż Ty, Boże, jesteś twierdzą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mój wyświadczy mi łaskę swoją, Bóg ukaże mi klęskę wrogów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pobłażaj im, by nie zapomniał o tym lud mój, Rozpędź ich mocą swoją i powal ich, Ty, Panie, który jesteś tarczą naszą.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ich warg to słowa grzeszne, Niech uwikłają się w pysze swej Zarówno z powodu klątwy, jak i kłamstwa, które mówią!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Wygub ich w gniewie, wygub ich doszczętnie! Niech wiedzą, że Bóg panuje w Jakubie aż do krańców ziemi!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Wieczorem wracają, ujadają jak psy I kręcą się po 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Włóczą się szukając żeru, A jeśli się nie nasycą, warczą.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 opiewać będę moc twoją, Rano weselić się będę z łaski twojej, Boś Ty był twierdzą moją I ucieczką w czasie mej niedoli.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Mocy moja, tobie będę śpiewał, Boś Ty, Boże, twierdzą moją, Boże mój łaskawy.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59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2024-06-05T06:45:46Z</dcterms:modified>
</cp:coreProperties>
</file>