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osłonę przed skrytymi wrogami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Boże, głosu mego, gdy się żalę! Ustrzeż życie moje od lęku przed wrogiem!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Ukryj mnie przed zgrają złych, Przed zgiełkiem złoczyńców,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naostrzyli język swój jak miecz, Jak strzałę wyostrzyli słowa jadowite,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ugodzić skrycie niewinnego, Nagle i bez skrupułów ugodzić weń!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Utwierdzają się w złem, Zmawiają się, aby ukryć sidła I mówią: Któż je zobaczy?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Knują zbrodnię, ukrywają uknuty plan, A wnętrze każdego i serce jest niezbadane...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wypuści na nich strzałę, Zostaną nagle zranieni.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Własny język przywiedzie ich do upadku; Kiwają głowami wszyscy, którzy na nich patrzą.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boją się wszyscy ludzie, Opowiadają dzieło Boga i rozważają czyny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rozraduje się w Panu I będzie szukał u niego schronienia; I będą się chlubić wszyscy prawego serca.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2024-06-01T22:11:03Z</dcterms:modified>
</cp:coreProperties>
</file>