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zwycięzcą nad wrogimi ludami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Dawidowy.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Powstaje Bóg, a pierzchają wrogowie jego, I uciekają przed obliczem jego ci, którzy go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rozprasza dym, tak ich rozpraszasz; Jak się rozpływa wosk od ognia, Tak giną przed Bogiem bezbożni.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sprawiedliwi radują się i cieszą przed Bogiem, I weselą się radośnie!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Bogu, grajcie imieniu jego! Torujcie drogę temu, który pędzi na obłokach - Pan imię jego - radujcie się przed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Ojcem sierot i sędzią wdów Jest Bóg w swym świętym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samotnym daje dom na mieszkanie, Wyprowadza więźniów na wolność, Lecz oporni pozostają w ziemi suchej.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gdyś wychodził przed ludem twoim, Gdyś kroczył przez pustynię, Sela,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zadrżała, a niebiosa spłynęły przed Bogiem; Oto Synaj zatrząsł się przed Bogiem,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Obfity deszcz zesłałeś, Boże, A gdy dziedzictwo twoje omdlewało, orzeźwiałeś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Trzoda twoja zamieszkała w niej; W dobroci swej, Boże, przygotowałeś ją dla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daje hasło, Zastęp zwiastunek dobrej wieści jest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wojsk uciekają, uciekają, Ale pani domu dzieli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chcecie spoczywać między zagrodami? Skrzydła gołębicy pokrywają się srebrem, A pióra jej skrzydeł mienią się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 Wszechmocny rozproszył królów, Padał śnieg na Salmonie.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Górą Bożą jest góra Baszan, Górą pełną szczytów góra 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zazdrośnie spoglądacie, szczyty górskie, Na górę, którą wybrał Bóg na swą siedzibę? Pan zamieszka tam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Wozy Boże niezliczone, mnóstwo tysięcy; Pan przybył z Synaju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Wstąpiłeś na wysokość, wiodłeś z sobą jeńców, Wziąłeś ludzi; nawet oporni mieszkają u Pana,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Pan! Codziennie dźwiga ciężary nasze Bóg, zbawienie nasze.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nam Bogiem zbawienia, Pan wszechmocny wybawia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roztrzaska Bóg głowę wrogów swoich, Włochaty łeb tego, który trwa w winach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Pan: Sprowadzę ich z Baszanu, Sprowadzę z głębin morskich,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noga twoja brodziła we krwi, Język psów twoich miał żer swój z 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Widziano pochody twoje, Boże! Pochody Boga mego, Króla mego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przedzie szli śpiewacy, za nimi grajkowie Wśród dziewcząt bijących w bębny.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chórach błogosławcie Boga, Pana, wy, którzy się wywodzicie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Beniamin, najmłodszy, idzie na czele, Książęta Judy w szatach wzorzystych, Książęta Zebulona, książęta Naftaliego.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Rozkazuj, Boże, według mocy swojej, Umocnij, Boże, to co dla nas uczyniłeś,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świątyni twojej nad Jeruzalemem! Tobie niech przyniosą królowie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 zwierzę w trzcinie, Stado byków wraz z cielcami ludów! Niech płaszczą się ci, którzy lubują się w pieniądzu, Rozprosz narody, które chcą wojny!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przyjdą dostojnicy z Egiptu, Niech Etiopia wyciągnie swe ręce do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Królestwa ziemi, śpiewajcie Bogu, Grajcie Panu, Sela,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który jeździ na niebiosach, Niebiosach odwiecznych. Oto odzywa się głosem swym, Głosem potężnym.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Uznajcie moc Boga! Majestat jego jest nad Izraelem, A moc jego w obłokach.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jest Bóg w świątyni swojej; Bóg Izraela daje moc i siłę ludowi. Niech będzie Bóg błogosławiony!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2024-05-29T10:31:43Z</dcterms:modified>
</cp:coreProperties>
</file>