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79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Nad ruinami Jeruzalemu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Asafowy. Boże! Poganie wtargnęli do dziedzictwa twego, Znieważyli przybytek twój święty, Jeruzalem zamienili w rumowisko.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Trupy sług twoich dali na żer ptactwu niebieskiemu, Ciała wiernych twoich dzikim zwierzętom.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Rozlali krew ich jak wodę wokół Jeruzalemu, Nie było nikogo, kto by ich pogrzebał.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Staliśmy się hańbą dla naszych sąsiadów, Pośmiewiskiem i szyderstwem dla naszego otoczenia.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Dokądże, Panie? Czyż wiecznie gniewać się będziesz? Jak ogień płonąć będzie zapalczywość twoja?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Wylej gniew swój na narody, które cię nie znają, I na królestwa, które nie wzywają imienia twego,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pożarli Jakuba I spustoszyli siedzibę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pamiętaj nam dawnych win; Niech nas rychło spotka miłosierdzie twoje, Bośmy bardzo nędzni!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Wspomóż nas, Boże zbawienia naszego, Dla chwały imienia twego wybaw nas I odpuść grzechy nasze Dla imienia twego!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narody mają mówić: Gdzież jest Bóg ich? Niech jawna będzie wśród narodów w oczach naszych Zemsta za przelaną krew sług twoich!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dotrze do ciebie jęk więźniów! Mocą ramienia swego uwolnij skazanych na śmierć!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Odpłać sąsiadom naszym siedemkroć urąganie ich, Którym ciebie obrażali,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zaś, lud twój i owce pastwiska twojego, Będziemy sławić cię na wieki, Będziemy opowiadać chwałę twoją z pokolenia w pokolenie.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79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2024-06-01T10:11:16Z</dcterms:modified>
</cp:coreProperties>
</file>