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Boży nad niesprawiedliwymi sędziami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Asafowy. Bóg wstaje w zgromadzeniu Bożym, Pośród bogów sprawuje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sądzić będziecie niesprawiedliwie I stawać po stronie bezbożnych?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w obronę biedaka i sierotę, Ubogiemu i potrzebującemu wymierzajcie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Ratujcie biedaka i nędzarza, Wyrwijcie go z ręki bezbożnych!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nic nie wiedzą i nic nie pojmują, W ciemności postępują, Chwieją się wszystkie posady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Wyście bogami I wy wszyscy jesteście synami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ludzie pomrzecie I upadniecie jak każdy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Boże, osądź ziemię! Ty bowiem jesteś dziedzicznym panem wszystkich narodów.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2024-06-03T13:55:19Z</dcterms:modified>
</cp:coreProperties>
</file>