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karę dla wrogich sąsiadów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 Asafowy.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nie milcz, nie bądź nieczuły, Nie bądź bezczynny,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burzą się nieprzyjaciele twoi, A ci, którzy cię nienawidzą, podnoszą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Knują spisek przeciwko ludowi twemu I naradzają się przeciwko tym, których ochraniasz.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Nuże, wytępmy ich, niech nie będą narodem, Aby więcej nie wspominano imienia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naradzali się jednomyślnie, Przeciw tobie zawarli przymierze: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Edomitów i Ismaelitów, Moabitów i Hagarytów,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 i Amon, i Amalek, Filistea z mieszkańcami Tyru.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też złączył się z nimi, Synów Lota wsparł swym ramieniem.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im jak Midianitom, Jak Syserze, jak Jabinowi nad potokiem Kiszon,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wytępieni w En-Dor, Stali się nawozem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 z dostojnikami ich jak z Orebem i Zeebem, Jak z Zebachem i Salmuną, z wszystkimi książętami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powiedzieli: Weźmy w posiadanie niwy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uczyń z nimi jak z liśćmi w wichurze, Jak z plewą na wietrze!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ogień, który pali las, I jak płomień, co pochłania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ścigaj ich burzą swoją I jak huragan wpraw ich w zamieszanie!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 twarze ich hańbą, Aby szukali imienia twego,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i przerażeni po wsze czasy, Niech będą pohańbieni i zginą!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wiedzą, że Ty jedynie, który masz imię Jahwe, Jesteś Najwyższym ponad całym światem.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2024-05-23T10:54:55Z</dcterms:modified>
</cp:coreProperties>
</file>